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5" w:type="dxa"/>
        <w:tblInd w:w="-176" w:type="dxa"/>
        <w:tblLook w:val="01E0" w:firstRow="1" w:lastRow="1" w:firstColumn="1" w:lastColumn="1" w:noHBand="0" w:noVBand="0"/>
      </w:tblPr>
      <w:tblGrid>
        <w:gridCol w:w="4112"/>
        <w:gridCol w:w="5873"/>
      </w:tblGrid>
      <w:tr w:rsidR="00651C6E" w:rsidTr="009717B8">
        <w:tc>
          <w:tcPr>
            <w:tcW w:w="4112" w:type="dxa"/>
          </w:tcPr>
          <w:p w:rsidR="00651C6E" w:rsidRPr="000C2748" w:rsidRDefault="00651C6E" w:rsidP="009717B8">
            <w:pPr>
              <w:pStyle w:val="Heading6"/>
              <w:jc w:val="center"/>
              <w:rPr>
                <w:rFonts w:ascii="Times New Roman" w:hAnsi="Times New Roman"/>
                <w:sz w:val="26"/>
                <w:szCs w:val="22"/>
                <w:lang w:val="es-MX"/>
              </w:rPr>
            </w:pPr>
            <w:bookmarkStart w:id="0" w:name="chuong_pl_3"/>
            <w:bookmarkStart w:id="1" w:name="_GoBack"/>
            <w:bookmarkEnd w:id="1"/>
            <w:r w:rsidRPr="000C2748">
              <w:rPr>
                <w:rFonts w:ascii="Times New Roman" w:hAnsi="Times New Roman"/>
                <w:sz w:val="26"/>
                <w:szCs w:val="22"/>
                <w:lang w:val="es-MX"/>
              </w:rPr>
              <w:t>BỘ GIÁO DỤC VÀ ĐÀO TẠO</w:t>
            </w:r>
          </w:p>
          <w:p w:rsidR="00651C6E" w:rsidRDefault="00651C6E" w:rsidP="009717B8">
            <w:pPr>
              <w:pStyle w:val="Heading6"/>
              <w:jc w:val="center"/>
              <w:rPr>
                <w:b/>
                <w:lang w:val="es-MX"/>
              </w:rPr>
            </w:pPr>
            <w:r w:rsidRPr="000C2748">
              <w:rPr>
                <w:rFonts w:ascii="Times New Roman" w:hAnsi="Times New Roman"/>
                <w:b/>
                <w:sz w:val="26"/>
                <w:szCs w:val="24"/>
              </w:rPr>
              <w:t>TRƯỜNG</w:t>
            </w:r>
            <w:r w:rsidRPr="000C2748">
              <w:rPr>
                <w:rFonts w:ascii="Times New Roman" w:hAnsi="Times New Roman"/>
                <w:b/>
                <w:sz w:val="26"/>
                <w:szCs w:val="22"/>
                <w:lang w:val="es-MX"/>
              </w:rPr>
              <w:t xml:space="preserve"> </w:t>
            </w:r>
            <w:r w:rsidRPr="00D42330">
              <w:rPr>
                <w:rFonts w:ascii="Times New Roman" w:hAnsi="Times New Roman"/>
                <w:b/>
                <w:sz w:val="26"/>
                <w:szCs w:val="22"/>
                <w:lang w:val="es-MX"/>
              </w:rPr>
              <w:t>ĐẠI</w:t>
            </w:r>
            <w:r>
              <w:rPr>
                <w:rFonts w:ascii="Times New Roman" w:hAnsi="Times New Roman"/>
                <w:b/>
                <w:sz w:val="26"/>
                <w:szCs w:val="22"/>
                <w:lang w:val="es-MX"/>
              </w:rPr>
              <w:t xml:space="preserve"> H</w:t>
            </w:r>
            <w:r w:rsidRPr="00D42330">
              <w:rPr>
                <w:rFonts w:ascii="Times New Roman" w:hAnsi="Times New Roman"/>
                <w:b/>
                <w:sz w:val="26"/>
                <w:szCs w:val="22"/>
                <w:lang w:val="es-MX"/>
              </w:rPr>
              <w:t>ỌC</w:t>
            </w:r>
            <w:r>
              <w:rPr>
                <w:rFonts w:ascii="Times New Roman" w:hAnsi="Times New Roman"/>
                <w:b/>
                <w:sz w:val="26"/>
                <w:szCs w:val="22"/>
                <w:lang w:val="es-MX"/>
              </w:rPr>
              <w:t xml:space="preserve"> S</w:t>
            </w:r>
            <w:r w:rsidRPr="00D42330">
              <w:rPr>
                <w:rFonts w:ascii="Times New Roman" w:hAnsi="Times New Roman"/>
                <w:b/>
                <w:sz w:val="26"/>
                <w:szCs w:val="22"/>
                <w:lang w:val="es-MX"/>
              </w:rPr>
              <w:t>Ư</w:t>
            </w:r>
            <w:r>
              <w:rPr>
                <w:rFonts w:ascii="Times New Roman" w:hAnsi="Times New Roman"/>
                <w:b/>
                <w:sz w:val="26"/>
                <w:szCs w:val="22"/>
                <w:lang w:val="es-MX"/>
              </w:rPr>
              <w:t xml:space="preserve"> PH</w:t>
            </w:r>
            <w:r w:rsidRPr="00D42330">
              <w:rPr>
                <w:rFonts w:ascii="Times New Roman" w:hAnsi="Times New Roman"/>
                <w:b/>
                <w:sz w:val="26"/>
                <w:szCs w:val="22"/>
                <w:lang w:val="es-MX"/>
              </w:rPr>
              <w:t>ẠM</w:t>
            </w:r>
            <w:r>
              <w:rPr>
                <w:rFonts w:ascii="Times New Roman" w:hAnsi="Times New Roman"/>
                <w:b/>
                <w:sz w:val="26"/>
                <w:szCs w:val="22"/>
                <w:lang w:val="es-MX"/>
              </w:rPr>
              <w:t xml:space="preserve"> TH</w:t>
            </w:r>
            <w:r w:rsidRPr="00D42330">
              <w:rPr>
                <w:rFonts w:ascii="Times New Roman" w:hAnsi="Times New Roman"/>
                <w:b/>
                <w:sz w:val="26"/>
                <w:szCs w:val="22"/>
                <w:lang w:val="es-MX"/>
              </w:rPr>
              <w:t>Ể</w:t>
            </w:r>
            <w:r>
              <w:rPr>
                <w:rFonts w:ascii="Times New Roman" w:hAnsi="Times New Roman"/>
                <w:b/>
                <w:sz w:val="26"/>
                <w:szCs w:val="22"/>
                <w:lang w:val="es-MX"/>
              </w:rPr>
              <w:t xml:space="preserve"> D</w:t>
            </w:r>
            <w:r w:rsidRPr="00D42330">
              <w:rPr>
                <w:rFonts w:ascii="Times New Roman" w:hAnsi="Times New Roman"/>
                <w:b/>
                <w:sz w:val="26"/>
                <w:szCs w:val="22"/>
                <w:lang w:val="es-MX"/>
              </w:rPr>
              <w:t>ỤC</w:t>
            </w:r>
            <w:r>
              <w:rPr>
                <w:rFonts w:ascii="Times New Roman" w:hAnsi="Times New Roman"/>
                <w:b/>
                <w:sz w:val="26"/>
                <w:szCs w:val="22"/>
                <w:lang w:val="es-MX"/>
              </w:rPr>
              <w:t xml:space="preserve"> TH</w:t>
            </w:r>
            <w:r w:rsidRPr="00D42330">
              <w:rPr>
                <w:rFonts w:ascii="Times New Roman" w:hAnsi="Times New Roman"/>
                <w:b/>
                <w:sz w:val="26"/>
                <w:szCs w:val="22"/>
                <w:lang w:val="es-MX"/>
              </w:rPr>
              <w:t>Ể</w:t>
            </w:r>
            <w:r>
              <w:rPr>
                <w:rFonts w:ascii="Times New Roman" w:hAnsi="Times New Roman"/>
                <w:b/>
                <w:sz w:val="26"/>
                <w:szCs w:val="22"/>
                <w:lang w:val="es-MX"/>
              </w:rPr>
              <w:t xml:space="preserve"> THAO</w:t>
            </w:r>
            <w:r w:rsidRPr="000C2748">
              <w:rPr>
                <w:rFonts w:ascii="Times New Roman" w:hAnsi="Times New Roman"/>
                <w:b/>
                <w:sz w:val="26"/>
                <w:szCs w:val="22"/>
                <w:lang w:val="es-MX"/>
              </w:rPr>
              <w:t xml:space="preserve"> HÀ NỘI</w:t>
            </w:r>
          </w:p>
        </w:tc>
        <w:tc>
          <w:tcPr>
            <w:tcW w:w="5873" w:type="dxa"/>
          </w:tcPr>
          <w:p w:rsidR="00651C6E" w:rsidRPr="002F6B8A" w:rsidRDefault="00651C6E" w:rsidP="009717B8">
            <w:pPr>
              <w:pStyle w:val="Heading6"/>
              <w:jc w:val="center"/>
              <w:rPr>
                <w:rFonts w:ascii="Times New Roman" w:hAnsi="Times New Roman"/>
                <w:b/>
                <w:sz w:val="26"/>
                <w:szCs w:val="24"/>
                <w:lang w:val="es-MX"/>
              </w:rPr>
            </w:pPr>
            <w:r w:rsidRPr="002F6B8A">
              <w:rPr>
                <w:rFonts w:ascii="Times New Roman" w:hAnsi="Times New Roman"/>
                <w:b/>
                <w:sz w:val="26"/>
                <w:szCs w:val="24"/>
                <w:lang w:val="es-MX"/>
              </w:rPr>
              <w:t>CỘNG HOÀ XÃ HỘI CHỦ NGHĨA VIỆT NAM</w:t>
            </w:r>
          </w:p>
          <w:p w:rsidR="00651C6E" w:rsidRPr="00A25D9E" w:rsidRDefault="00651C6E" w:rsidP="009717B8">
            <w:pPr>
              <w:jc w:val="center"/>
              <w:rPr>
                <w:b/>
                <w:sz w:val="28"/>
                <w:lang w:val="es-MX"/>
              </w:rPr>
            </w:pPr>
            <w:r w:rsidRPr="00A25D9E">
              <w:rPr>
                <w:b/>
                <w:sz w:val="28"/>
                <w:lang w:val="es-MX"/>
              </w:rPr>
              <w:t>Độc lập - Tự do - Hạnh phúc</w:t>
            </w:r>
          </w:p>
          <w:p w:rsidR="00651C6E" w:rsidRDefault="00651C6E" w:rsidP="009717B8">
            <w:pPr>
              <w:rPr>
                <w:rFonts w:cs="Courier New"/>
                <w:lang w:val="es-MX"/>
              </w:rPr>
            </w:pPr>
            <w:r>
              <w:rPr>
                <w:noProof/>
              </w:rPr>
              <mc:AlternateContent>
                <mc:Choice Requires="wps">
                  <w:drawing>
                    <wp:anchor distT="0" distB="0" distL="114300" distR="114300" simplePos="0" relativeHeight="251660288" behindDoc="0" locked="0" layoutInCell="1" allowOverlap="1">
                      <wp:simplePos x="0" y="0"/>
                      <wp:positionH relativeFrom="column">
                        <wp:posOffset>775970</wp:posOffset>
                      </wp:positionH>
                      <wp:positionV relativeFrom="paragraph">
                        <wp:posOffset>48895</wp:posOffset>
                      </wp:positionV>
                      <wp:extent cx="2059305" cy="0"/>
                      <wp:effectExtent l="8255"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B3FE1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3.85pt" to="223.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6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"/>
                  </w:pict>
                </mc:Fallback>
              </mc:AlternateContent>
            </w:r>
          </w:p>
        </w:tc>
      </w:tr>
    </w:tbl>
    <w:p w:rsidR="00651C6E" w:rsidRPr="00D42330" w:rsidRDefault="00651C6E" w:rsidP="00651C6E">
      <w:pPr>
        <w:jc w:val="both"/>
        <w:rPr>
          <w:b/>
          <w:sz w:val="10"/>
          <w:lang w:val="es-MX"/>
        </w:rPr>
      </w:pPr>
      <w:r w:rsidRPr="000C2748">
        <w:rPr>
          <w:noProof/>
          <w:sz w:val="30"/>
        </w:rPr>
        <mc:AlternateContent>
          <mc:Choice Requires="wps">
            <w:drawing>
              <wp:anchor distT="0" distB="0" distL="114300" distR="114300" simplePos="0" relativeHeight="251661312" behindDoc="0" locked="0" layoutInCell="1" allowOverlap="1">
                <wp:simplePos x="0" y="0"/>
                <wp:positionH relativeFrom="column">
                  <wp:posOffset>543560</wp:posOffset>
                </wp:positionH>
                <wp:positionV relativeFrom="paragraph">
                  <wp:posOffset>10160</wp:posOffset>
                </wp:positionV>
                <wp:extent cx="992505" cy="0"/>
                <wp:effectExtent l="10160" t="10795" r="698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EA0E0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8pt" to="12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8AGwIAADU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"/>
            </w:pict>
          </mc:Fallback>
        </mc:AlternateContent>
      </w:r>
      <w:r>
        <w:rPr>
          <w:b/>
          <w:lang w:val="es-MX"/>
        </w:rPr>
        <w:t xml:space="preserve">  </w:t>
      </w:r>
    </w:p>
    <w:p w:rsidR="00651C6E" w:rsidRDefault="00651C6E" w:rsidP="00651C6E">
      <w:pPr>
        <w:jc w:val="both"/>
        <w:rPr>
          <w:i/>
        </w:rPr>
      </w:pPr>
      <w:r w:rsidRPr="003B7804">
        <w:t>Số</w:t>
      </w:r>
      <w:r>
        <w:t xml:space="preserve">:         </w:t>
      </w:r>
      <w:r w:rsidRPr="003B7804">
        <w:t>/QĐ-ĐHSPTDTTHN</w:t>
      </w:r>
      <w:r w:rsidRPr="003B7804">
        <w:rPr>
          <w:b/>
          <w:sz w:val="26"/>
        </w:rPr>
        <w:tab/>
      </w:r>
      <w:r w:rsidRPr="00A25D9E">
        <w:rPr>
          <w:b/>
          <w:i/>
          <w:sz w:val="28"/>
        </w:rPr>
        <w:t xml:space="preserve">                         </w:t>
      </w:r>
      <w:r w:rsidRPr="00A25D9E">
        <w:rPr>
          <w:i/>
          <w:sz w:val="26"/>
        </w:rPr>
        <w:t>Hà Nội,</w:t>
      </w:r>
      <w:r w:rsidRPr="00A25D9E">
        <w:rPr>
          <w:b/>
          <w:i/>
          <w:sz w:val="26"/>
        </w:rPr>
        <w:t xml:space="preserve"> </w:t>
      </w:r>
      <w:r w:rsidRPr="00A25D9E">
        <w:rPr>
          <w:i/>
          <w:sz w:val="26"/>
        </w:rPr>
        <w:t>ngày …. tháng  năm 2020</w:t>
      </w:r>
    </w:p>
    <w:p w:rsidR="00651C6E" w:rsidRPr="000A7622" w:rsidRDefault="00651C6E" w:rsidP="00651C6E">
      <w:pPr>
        <w:jc w:val="both"/>
        <w:rPr>
          <w:rFonts w:cs="Courier New"/>
          <w:b/>
          <w:i/>
          <w:sz w:val="12"/>
        </w:rPr>
      </w:pPr>
    </w:p>
    <w:p w:rsidR="00651C6E" w:rsidRPr="00F915F0" w:rsidRDefault="00651C6E" w:rsidP="00651C6E">
      <w:pPr>
        <w:pStyle w:val="BodyText0"/>
        <w:jc w:val="center"/>
        <w:rPr>
          <w:rFonts w:ascii="Times New Roman" w:hAnsi="Times New Roman"/>
          <w:sz w:val="20"/>
          <w:lang w:val="es-MX"/>
        </w:rPr>
      </w:pPr>
    </w:p>
    <w:p w:rsidR="00651C6E" w:rsidRPr="002F6B8A" w:rsidRDefault="00651C6E" w:rsidP="00651C6E">
      <w:pPr>
        <w:pStyle w:val="BodyText0"/>
        <w:jc w:val="center"/>
        <w:rPr>
          <w:rFonts w:ascii="Times New Roman" w:hAnsi="Times New Roman"/>
          <w:sz w:val="30"/>
          <w:lang w:val="es-MX"/>
        </w:rPr>
      </w:pPr>
      <w:r w:rsidRPr="002F6B8A">
        <w:rPr>
          <w:rFonts w:ascii="Times New Roman" w:hAnsi="Times New Roman"/>
          <w:sz w:val="30"/>
          <w:lang w:val="es-MX"/>
        </w:rPr>
        <w:t xml:space="preserve">QUYẾT  ĐỊNH </w:t>
      </w:r>
    </w:p>
    <w:p w:rsidR="004C5A64" w:rsidRDefault="004C5A64" w:rsidP="00A25D9E">
      <w:pPr>
        <w:jc w:val="center"/>
        <w:rPr>
          <w:b/>
          <w:sz w:val="28"/>
        </w:rPr>
      </w:pPr>
      <w:r>
        <w:rPr>
          <w:b/>
          <w:sz w:val="28"/>
        </w:rPr>
        <w:t>Q</w:t>
      </w:r>
      <w:r w:rsidR="00A25D9E" w:rsidRPr="00A25D9E">
        <w:rPr>
          <w:b/>
          <w:sz w:val="28"/>
        </w:rPr>
        <w:t>uy định tiêu chuẩn, địn</w:t>
      </w:r>
      <w:r w:rsidR="00A25D9E">
        <w:rPr>
          <w:b/>
          <w:sz w:val="28"/>
        </w:rPr>
        <w:t>h mức sử dụng</w:t>
      </w:r>
      <w:r w:rsidR="00EB6B48">
        <w:rPr>
          <w:b/>
          <w:sz w:val="28"/>
        </w:rPr>
        <w:t xml:space="preserve"> </w:t>
      </w:r>
      <w:r w:rsidR="00A25D9E" w:rsidRPr="00A25D9E">
        <w:rPr>
          <w:b/>
          <w:sz w:val="28"/>
        </w:rPr>
        <w:t>máy móc, thiết bị</w:t>
      </w:r>
      <w:r w:rsidR="00EB6B48">
        <w:rPr>
          <w:b/>
          <w:sz w:val="28"/>
        </w:rPr>
        <w:t xml:space="preserve"> chuyên dùng</w:t>
      </w:r>
      <w:r w:rsidR="00A25D9E" w:rsidRPr="00A25D9E">
        <w:rPr>
          <w:b/>
          <w:sz w:val="28"/>
        </w:rPr>
        <w:t xml:space="preserve"> và </w:t>
      </w:r>
    </w:p>
    <w:p w:rsidR="00A25D9E" w:rsidRPr="00A25D9E" w:rsidRDefault="00A25D9E" w:rsidP="00A25D9E">
      <w:pPr>
        <w:jc w:val="center"/>
        <w:rPr>
          <w:b/>
          <w:sz w:val="28"/>
        </w:rPr>
      </w:pPr>
      <w:r w:rsidRPr="00A25D9E">
        <w:rPr>
          <w:b/>
          <w:sz w:val="28"/>
        </w:rPr>
        <w:t>tiêu chuẩn, định mức sử dụng</w:t>
      </w:r>
      <w:r>
        <w:rPr>
          <w:b/>
          <w:sz w:val="28"/>
        </w:rPr>
        <w:t xml:space="preserve"> </w:t>
      </w:r>
      <w:r w:rsidRPr="00A25D9E">
        <w:rPr>
          <w:b/>
          <w:sz w:val="28"/>
        </w:rPr>
        <w:t>diện tích công trình sự nghiệp</w:t>
      </w:r>
      <w:r>
        <w:rPr>
          <w:b/>
          <w:sz w:val="28"/>
        </w:rPr>
        <w:t xml:space="preserve"> của </w:t>
      </w:r>
      <w:r w:rsidR="004C5A64">
        <w:rPr>
          <w:b/>
          <w:sz w:val="28"/>
        </w:rPr>
        <w:t>T</w:t>
      </w:r>
      <w:r>
        <w:rPr>
          <w:b/>
          <w:sz w:val="28"/>
        </w:rPr>
        <w:t xml:space="preserve">rường </w:t>
      </w:r>
    </w:p>
    <w:p w:rsidR="00651C6E" w:rsidRPr="00E35C62" w:rsidRDefault="00651C6E" w:rsidP="00A25D9E">
      <w:pPr>
        <w:jc w:val="center"/>
        <w:rPr>
          <w:b/>
        </w:rPr>
      </w:pPr>
    </w:p>
    <w:p w:rsidR="00651C6E" w:rsidRPr="004A4109" w:rsidRDefault="00651C6E" w:rsidP="00A25D9E">
      <w:pPr>
        <w:jc w:val="center"/>
        <w:rPr>
          <w:sz w:val="16"/>
        </w:rPr>
      </w:pPr>
    </w:p>
    <w:p w:rsidR="004D2FDD" w:rsidRPr="004D2FDD" w:rsidRDefault="004D2FDD" w:rsidP="004D2FDD">
      <w:pPr>
        <w:spacing w:before="80" w:line="264" w:lineRule="auto"/>
        <w:ind w:firstLine="720"/>
        <w:jc w:val="both"/>
        <w:rPr>
          <w:sz w:val="28"/>
          <w:lang w:val="es-MX"/>
        </w:rPr>
      </w:pPr>
      <w:r>
        <w:rPr>
          <w:sz w:val="28"/>
          <w:lang w:val="es-MX"/>
        </w:rPr>
        <w:t>Căn cứ thông tư số</w:t>
      </w:r>
      <w:r w:rsidR="00651C6E" w:rsidRPr="00A25D9E">
        <w:rPr>
          <w:sz w:val="28"/>
          <w:lang w:val="es-MX"/>
        </w:rPr>
        <w:t xml:space="preserve"> 16/2019/TT-BGDĐT, ngày 04 tháng 10 năm 2019 của Bộ Giáo dục và Đào tạo về việc </w:t>
      </w:r>
      <w:bookmarkStart w:id="2" w:name="loai_1_name"/>
      <w:r w:rsidR="00651C6E" w:rsidRPr="00A25D9E">
        <w:rPr>
          <w:sz w:val="28"/>
          <w:lang w:val="es-MX"/>
        </w:rPr>
        <w:t xml:space="preserve">hướng dẫn </w:t>
      </w:r>
      <w:bookmarkEnd w:id="2"/>
      <w:r w:rsidRPr="004D2FDD">
        <w:rPr>
          <w:sz w:val="28"/>
          <w:lang w:val="es-MX"/>
        </w:rPr>
        <w:t>hướng dẫn tiêu chuẩn, định mức sử dụng máy móc, thiết bị chuyên dùng thuộc lĩnh vực giáo dục và đào tạo</w:t>
      </w:r>
      <w:r>
        <w:rPr>
          <w:sz w:val="28"/>
          <w:lang w:val="es-MX"/>
        </w:rPr>
        <w:t>;</w:t>
      </w:r>
    </w:p>
    <w:p w:rsidR="00651C6E" w:rsidRDefault="00651C6E" w:rsidP="00651C6E">
      <w:pPr>
        <w:spacing w:before="80" w:line="264" w:lineRule="auto"/>
        <w:ind w:firstLine="720"/>
        <w:jc w:val="both"/>
        <w:rPr>
          <w:sz w:val="28"/>
          <w:lang w:val="es-MX"/>
        </w:rPr>
      </w:pPr>
      <w:r w:rsidRPr="00A25D9E">
        <w:rPr>
          <w:sz w:val="28"/>
          <w:lang w:val="es-MX"/>
        </w:rPr>
        <w:t xml:space="preserve">Căn cứ thông </w:t>
      </w:r>
      <w:r w:rsidR="004D2FDD">
        <w:rPr>
          <w:sz w:val="28"/>
          <w:lang w:val="es-MX"/>
        </w:rPr>
        <w:t>tư số</w:t>
      </w:r>
      <w:r w:rsidRPr="00A25D9E">
        <w:rPr>
          <w:sz w:val="28"/>
          <w:lang w:val="es-MX"/>
        </w:rPr>
        <w:t> 03/2020/TT-BGDĐT ngày 10 tháng 02 năm 2020 của Bộ Giáo dục và Đào tạo về việc quy định chi tiết hướng dẫn về tiêu chuẩn, định mức sử dụng diện tích công trình sự nghiệp thuộc lĩnh vực giáo dục và đào tạo;</w:t>
      </w:r>
    </w:p>
    <w:p w:rsidR="00470C06" w:rsidRPr="00470C06" w:rsidRDefault="00470C06" w:rsidP="00651C6E">
      <w:pPr>
        <w:spacing w:before="80" w:line="264" w:lineRule="auto"/>
        <w:ind w:firstLine="720"/>
        <w:jc w:val="both"/>
        <w:rPr>
          <w:sz w:val="28"/>
          <w:lang w:val="es-MX"/>
        </w:rPr>
      </w:pPr>
      <w:r>
        <w:rPr>
          <w:sz w:val="28"/>
          <w:lang w:val="es-MX"/>
        </w:rPr>
        <w:t xml:space="preserve">Căn cứ Quyết định số </w:t>
      </w:r>
      <w:r w:rsidRPr="00470C06">
        <w:rPr>
          <w:sz w:val="28"/>
          <w:lang w:val="es-MX"/>
        </w:rPr>
        <w:t>50/2017/QĐ-TTg,</w:t>
      </w:r>
      <w:r>
        <w:rPr>
          <w:sz w:val="28"/>
          <w:lang w:val="es-MX"/>
        </w:rPr>
        <w:t xml:space="preserve"> </w:t>
      </w:r>
      <w:r w:rsidRPr="00470C06">
        <w:rPr>
          <w:sz w:val="28"/>
          <w:lang w:val="es-MX"/>
        </w:rPr>
        <w:t>ngày 31 tháng 12 năm 2017, quy định về tiêu chuẩn, định mức sử dụng máy móc, thiết bị;</w:t>
      </w:r>
    </w:p>
    <w:p w:rsidR="00651C6E" w:rsidRPr="00A25D9E" w:rsidRDefault="00651C6E" w:rsidP="00651C6E">
      <w:pPr>
        <w:spacing w:before="80" w:line="264" w:lineRule="auto"/>
        <w:ind w:firstLine="720"/>
        <w:jc w:val="both"/>
        <w:rPr>
          <w:sz w:val="28"/>
          <w:lang w:val="es-MX"/>
        </w:rPr>
      </w:pPr>
      <w:r w:rsidRPr="00A25D9E">
        <w:rPr>
          <w:sz w:val="28"/>
          <w:lang w:val="es-MX"/>
        </w:rPr>
        <w:t>Theo đề nghị của phòng Quản trị - Thiết bị và phòng Kế hoạch - Tài chính;</w:t>
      </w:r>
    </w:p>
    <w:p w:rsidR="00651C6E" w:rsidRPr="00A25D9E" w:rsidRDefault="00651C6E" w:rsidP="00651C6E">
      <w:pPr>
        <w:spacing w:before="80" w:line="264" w:lineRule="auto"/>
        <w:ind w:firstLine="720"/>
        <w:jc w:val="both"/>
        <w:rPr>
          <w:sz w:val="28"/>
          <w:lang w:val="es-MX"/>
        </w:rPr>
      </w:pPr>
      <w:r w:rsidRPr="00A25D9E">
        <w:rPr>
          <w:sz w:val="28"/>
          <w:lang w:val="es-MX"/>
        </w:rPr>
        <w:t xml:space="preserve">Hiệu trưởng trường Đại học Sư phạm Thể dục Thể thao Hà Nội  ban hành Quyết định quy định và tiêu chuẩn, định mức sử dụng diện tích công trình sự nghiệp của Trường. </w:t>
      </w:r>
    </w:p>
    <w:p w:rsidR="00A25D9E" w:rsidRDefault="00A25D9E" w:rsidP="004C5A64">
      <w:pPr>
        <w:spacing w:before="80" w:line="264" w:lineRule="auto"/>
        <w:ind w:firstLine="720"/>
        <w:jc w:val="both"/>
        <w:rPr>
          <w:b/>
          <w:sz w:val="28"/>
          <w:lang w:val="es-MX"/>
        </w:rPr>
      </w:pPr>
      <w:bookmarkStart w:id="3" w:name="dieu_1"/>
      <w:r w:rsidRPr="004C5A64">
        <w:rPr>
          <w:b/>
          <w:sz w:val="28"/>
          <w:lang w:val="es-MX"/>
        </w:rPr>
        <w:t>Điều 1. Phạm vi điều chỉnh</w:t>
      </w:r>
      <w:bookmarkEnd w:id="3"/>
    </w:p>
    <w:p w:rsidR="009717B8" w:rsidRDefault="009717B8" w:rsidP="004D2FDD">
      <w:pPr>
        <w:spacing w:before="80" w:line="264" w:lineRule="auto"/>
        <w:ind w:firstLine="720"/>
        <w:jc w:val="both"/>
        <w:rPr>
          <w:sz w:val="28"/>
          <w:lang w:val="es-MX"/>
        </w:rPr>
      </w:pPr>
      <w:r w:rsidRPr="009717B8">
        <w:rPr>
          <w:sz w:val="28"/>
          <w:lang w:val="es-MX"/>
        </w:rPr>
        <w:t xml:space="preserve">Quyết định này quy định về tiêu chuẩn, định mức </w:t>
      </w:r>
      <w:r w:rsidR="004D2FDD" w:rsidRPr="009717B8">
        <w:rPr>
          <w:sz w:val="28"/>
          <w:lang w:val="es-MX"/>
        </w:rPr>
        <w:t>sử dụng diện tích công trình sự nghiệp thuộc lĩnh vực giáo dục và đào tạo</w:t>
      </w:r>
      <w:r w:rsidR="004D2FDD">
        <w:rPr>
          <w:sz w:val="28"/>
          <w:lang w:val="es-MX"/>
        </w:rPr>
        <w:t xml:space="preserve"> theo thông tư số</w:t>
      </w:r>
      <w:r w:rsidR="004D2FDD" w:rsidRPr="00A25D9E">
        <w:rPr>
          <w:sz w:val="28"/>
          <w:lang w:val="es-MX"/>
        </w:rPr>
        <w:t> 03/2020/TT-BGDĐT</w:t>
      </w:r>
      <w:r w:rsidR="004D2FDD" w:rsidRPr="009717B8">
        <w:rPr>
          <w:sz w:val="28"/>
          <w:lang w:val="es-MX"/>
        </w:rPr>
        <w:t xml:space="preserve"> </w:t>
      </w:r>
      <w:r w:rsidR="004D2FDD">
        <w:rPr>
          <w:sz w:val="28"/>
          <w:lang w:val="es-MX"/>
        </w:rPr>
        <w:t xml:space="preserve">và </w:t>
      </w:r>
      <w:r w:rsidR="004D2FDD" w:rsidRPr="00A25D9E">
        <w:rPr>
          <w:sz w:val="28"/>
          <w:lang w:val="es-MX"/>
        </w:rPr>
        <w:t>tiêu chuẩn, định mức sử dụng máy móc, thiết bị</w:t>
      </w:r>
      <w:r w:rsidR="004D2FDD">
        <w:rPr>
          <w:sz w:val="28"/>
          <w:lang w:val="es-MX"/>
        </w:rPr>
        <w:t xml:space="preserve"> theo thông tư số</w:t>
      </w:r>
      <w:r w:rsidR="004D2FDD" w:rsidRPr="00A25D9E">
        <w:rPr>
          <w:sz w:val="28"/>
          <w:lang w:val="es-MX"/>
        </w:rPr>
        <w:t> 16/2019/TT-BGDĐT</w:t>
      </w:r>
      <w:r w:rsidR="004D2FDD">
        <w:rPr>
          <w:sz w:val="28"/>
          <w:lang w:val="es-MX"/>
        </w:rPr>
        <w:t xml:space="preserve"> </w:t>
      </w:r>
      <w:r w:rsidRPr="009717B8">
        <w:rPr>
          <w:sz w:val="28"/>
          <w:lang w:val="es-MX"/>
        </w:rPr>
        <w:t>thuộc phạm vi quản lý của nhà trường.</w:t>
      </w:r>
    </w:p>
    <w:p w:rsidR="009717B8" w:rsidRPr="007B496C" w:rsidRDefault="009717B8" w:rsidP="009717B8">
      <w:pPr>
        <w:spacing w:before="120"/>
        <w:ind w:firstLine="720"/>
        <w:jc w:val="both"/>
        <w:rPr>
          <w:rFonts w:ascii="Arial" w:hAnsi="Arial" w:cs="Arial"/>
          <w:sz w:val="20"/>
          <w:szCs w:val="20"/>
        </w:rPr>
      </w:pPr>
      <w:r>
        <w:rPr>
          <w:b/>
          <w:sz w:val="28"/>
          <w:lang w:val="es-MX"/>
        </w:rPr>
        <w:t>Điều 2</w:t>
      </w:r>
      <w:r w:rsidRPr="004C5A64">
        <w:rPr>
          <w:b/>
          <w:sz w:val="28"/>
          <w:lang w:val="es-MX"/>
        </w:rPr>
        <w:t>.</w:t>
      </w:r>
      <w:r>
        <w:rPr>
          <w:b/>
          <w:sz w:val="28"/>
          <w:lang w:val="es-MX"/>
        </w:rPr>
        <w:t xml:space="preserve"> </w:t>
      </w:r>
      <w:r w:rsidRPr="009717B8">
        <w:rPr>
          <w:b/>
          <w:sz w:val="28"/>
          <w:lang w:val="es-MX"/>
        </w:rPr>
        <w:t>Đối tượng áp dụng</w:t>
      </w:r>
    </w:p>
    <w:p w:rsidR="004C5A64" w:rsidRPr="004C5A64" w:rsidRDefault="009717B8" w:rsidP="004C5A64">
      <w:pPr>
        <w:spacing w:before="80" w:line="264" w:lineRule="auto"/>
        <w:ind w:firstLine="720"/>
        <w:jc w:val="both"/>
        <w:rPr>
          <w:sz w:val="28"/>
          <w:lang w:val="es-MX"/>
        </w:rPr>
      </w:pPr>
      <w:r>
        <w:rPr>
          <w:sz w:val="28"/>
          <w:lang w:val="es-MX"/>
        </w:rPr>
        <w:t xml:space="preserve">1. </w:t>
      </w:r>
      <w:r w:rsidR="004C5A64" w:rsidRPr="004C5A64">
        <w:rPr>
          <w:sz w:val="28"/>
          <w:lang w:val="es-MX"/>
        </w:rPr>
        <w:t>Các phòng, khoa, ban, trung tâm, viện, bộ môn</w:t>
      </w:r>
      <w:r w:rsidR="004D2FDD">
        <w:rPr>
          <w:sz w:val="28"/>
          <w:lang w:val="es-MX"/>
        </w:rPr>
        <w:t>,</w:t>
      </w:r>
      <w:r w:rsidR="004C5A64" w:rsidRPr="004C5A64">
        <w:rPr>
          <w:sz w:val="28"/>
          <w:lang w:val="es-MX"/>
        </w:rPr>
        <w:t xml:space="preserve"> trạm y tế, các đơn vị đoàn thể thuộc phạm vi quản lý của Nhà trường (sau đây gọi là các tổ chức, đơn vị).</w:t>
      </w:r>
    </w:p>
    <w:p w:rsidR="004C5A64" w:rsidRPr="00A5259D" w:rsidRDefault="004C5A64" w:rsidP="004C5A64">
      <w:pPr>
        <w:spacing w:before="120"/>
        <w:ind w:firstLine="720"/>
        <w:jc w:val="both"/>
        <w:rPr>
          <w:rFonts w:ascii="Arial" w:hAnsi="Arial" w:cs="Arial"/>
          <w:sz w:val="20"/>
          <w:szCs w:val="20"/>
        </w:rPr>
      </w:pPr>
      <w:r w:rsidRPr="00A5259D">
        <w:rPr>
          <w:sz w:val="28"/>
          <w:lang w:val="es-MX"/>
        </w:rPr>
        <w:t>2. Các chức danh làm việc tại Nhà trường</w:t>
      </w:r>
      <w:r w:rsidR="009717B8" w:rsidRPr="00A5259D">
        <w:rPr>
          <w:sz w:val="28"/>
          <w:lang w:val="es-MX"/>
        </w:rPr>
        <w:t>:</w:t>
      </w:r>
    </w:p>
    <w:p w:rsidR="004C5A64" w:rsidRPr="004C5A64" w:rsidRDefault="004C5A64" w:rsidP="004C5A64">
      <w:pPr>
        <w:spacing w:before="80" w:line="264" w:lineRule="auto"/>
        <w:ind w:firstLine="720"/>
        <w:jc w:val="both"/>
        <w:rPr>
          <w:sz w:val="28"/>
          <w:lang w:val="es-MX"/>
        </w:rPr>
      </w:pPr>
      <w:r w:rsidRPr="004C5A64">
        <w:rPr>
          <w:sz w:val="28"/>
          <w:lang w:val="es-MX"/>
        </w:rPr>
        <w:t>a) Cán bộ, giảng viên, công chức, viên chức theo quy định của pháp luật về cán bộ, công chức, pháp luật về viên chức;</w:t>
      </w:r>
    </w:p>
    <w:p w:rsidR="004C5A64" w:rsidRDefault="004C5A64" w:rsidP="004C5A64">
      <w:pPr>
        <w:spacing w:before="80" w:line="264" w:lineRule="auto"/>
        <w:ind w:firstLine="720"/>
        <w:jc w:val="both"/>
        <w:rPr>
          <w:sz w:val="28"/>
          <w:lang w:val="es-MX"/>
        </w:rPr>
      </w:pPr>
      <w:r w:rsidRPr="004C5A64">
        <w:rPr>
          <w:sz w:val="28"/>
          <w:lang w:val="es-MX"/>
        </w:rPr>
        <w:lastRenderedPageBreak/>
        <w:t>b) Cá nhân ký hợp đồng lao động không xác định thời hạn trực tiếp làm các công việc theo quy định của Chính phủ về thực hiện chế độ hợp đồng một số loại công việc trong nhà trường.</w:t>
      </w:r>
    </w:p>
    <w:p w:rsidR="009717B8" w:rsidRDefault="009717B8" w:rsidP="004C5A64">
      <w:pPr>
        <w:spacing w:before="80" w:line="264" w:lineRule="auto"/>
        <w:ind w:firstLine="720"/>
        <w:jc w:val="both"/>
        <w:rPr>
          <w:sz w:val="28"/>
          <w:lang w:val="es-MX"/>
        </w:rPr>
      </w:pPr>
      <w:r>
        <w:rPr>
          <w:sz w:val="28"/>
          <w:lang w:val="es-MX"/>
        </w:rPr>
        <w:t xml:space="preserve">3. Sinh viên, học viên và </w:t>
      </w:r>
      <w:r w:rsidR="00A5259D">
        <w:rPr>
          <w:sz w:val="28"/>
          <w:lang w:val="es-MX"/>
        </w:rPr>
        <w:t>các đối tượng học tập, công tác tại trường được đảm bảo chế độ trang bị theo quy định.</w:t>
      </w:r>
    </w:p>
    <w:p w:rsidR="00A25D9E" w:rsidRDefault="00A5259D" w:rsidP="00A5259D">
      <w:pPr>
        <w:spacing w:before="80" w:line="264" w:lineRule="auto"/>
        <w:ind w:firstLine="720"/>
        <w:jc w:val="both"/>
        <w:rPr>
          <w:sz w:val="28"/>
          <w:lang w:val="es-MX"/>
        </w:rPr>
      </w:pPr>
      <w:r>
        <w:rPr>
          <w:sz w:val="28"/>
          <w:lang w:val="es-MX"/>
        </w:rPr>
        <w:t xml:space="preserve">4. </w:t>
      </w:r>
      <w:r w:rsidR="00A25D9E" w:rsidRPr="00A5259D">
        <w:rPr>
          <w:sz w:val="28"/>
          <w:lang w:val="es-MX"/>
        </w:rPr>
        <w:t xml:space="preserve">Tiêu chuẩn, định mức </w:t>
      </w:r>
      <w:r w:rsidRPr="00A5259D">
        <w:rPr>
          <w:sz w:val="28"/>
          <w:lang w:val="es-MX"/>
        </w:rPr>
        <w:t>của lưu học sinh được</w:t>
      </w:r>
      <w:r w:rsidR="00A25D9E" w:rsidRPr="00A5259D">
        <w:rPr>
          <w:sz w:val="28"/>
          <w:lang w:val="es-MX"/>
        </w:rPr>
        <w:t xml:space="preserve"> thực hiện th</w:t>
      </w:r>
      <w:r>
        <w:rPr>
          <w:sz w:val="28"/>
          <w:lang w:val="es-MX"/>
        </w:rPr>
        <w:t xml:space="preserve">eo quy định riêng của Bộ Tài chính </w:t>
      </w:r>
      <w:r w:rsidRPr="00A5259D">
        <w:rPr>
          <w:sz w:val="28"/>
          <w:lang w:val="es-MX"/>
        </w:rPr>
        <w:t xml:space="preserve">theo </w:t>
      </w:r>
      <w:r>
        <w:rPr>
          <w:sz w:val="28"/>
          <w:lang w:val="es-MX"/>
        </w:rPr>
        <w:t>T</w:t>
      </w:r>
      <w:r w:rsidRPr="00A5259D">
        <w:rPr>
          <w:sz w:val="28"/>
          <w:lang w:val="es-MX"/>
        </w:rPr>
        <w:t>hông tư số 24/2018/TT-BTC, ngày 12 tháng 3 năm 2018</w:t>
      </w:r>
      <w:r>
        <w:rPr>
          <w:sz w:val="28"/>
          <w:lang w:val="es-MX"/>
        </w:rPr>
        <w:t>,</w:t>
      </w:r>
      <w:r w:rsidRPr="00A5259D">
        <w:rPr>
          <w:sz w:val="28"/>
          <w:lang w:val="es-MX"/>
        </w:rPr>
        <w:t xml:space="preserve"> hướng dẫn quản lý kinh phí đào tạo cho lưu học sinh lào và campuchia (diện hiệp định) học tập tại việt nam</w:t>
      </w:r>
      <w:r>
        <w:rPr>
          <w:sz w:val="28"/>
          <w:lang w:val="es-MX"/>
        </w:rPr>
        <w:t>.</w:t>
      </w:r>
    </w:p>
    <w:p w:rsidR="00B52789" w:rsidRPr="00EB6B48" w:rsidRDefault="00B52789" w:rsidP="00B52789">
      <w:pPr>
        <w:spacing w:before="80" w:line="264" w:lineRule="auto"/>
        <w:ind w:firstLine="720"/>
        <w:jc w:val="both"/>
        <w:rPr>
          <w:b/>
          <w:sz w:val="28"/>
          <w:lang w:val="es-MX"/>
        </w:rPr>
      </w:pPr>
      <w:bookmarkStart w:id="4" w:name="dieu_2"/>
      <w:r w:rsidRPr="00EB6B48">
        <w:rPr>
          <w:b/>
          <w:sz w:val="28"/>
          <w:lang w:val="es-MX"/>
        </w:rPr>
        <w:t>Điều 3. Giải thích từ ngữ</w:t>
      </w:r>
      <w:bookmarkEnd w:id="4"/>
    </w:p>
    <w:p w:rsidR="00B52789" w:rsidRDefault="00B52789" w:rsidP="00B52789">
      <w:pPr>
        <w:spacing w:before="80" w:line="264" w:lineRule="auto"/>
        <w:ind w:firstLine="720"/>
        <w:jc w:val="both"/>
        <w:rPr>
          <w:sz w:val="28"/>
          <w:lang w:val="es-MX"/>
        </w:rPr>
      </w:pPr>
      <w:r w:rsidRPr="00B52789">
        <w:rPr>
          <w:sz w:val="28"/>
          <w:lang w:val="es-MX"/>
        </w:rPr>
        <w:t>Trong văn bản này, các từ ngữ dưới đây được hiểu như sau:</w:t>
      </w:r>
    </w:p>
    <w:p w:rsidR="00B52789" w:rsidRPr="00B52789" w:rsidRDefault="00B52789" w:rsidP="00B52789">
      <w:pPr>
        <w:spacing w:before="80" w:line="264" w:lineRule="auto"/>
        <w:ind w:firstLine="720"/>
        <w:jc w:val="both"/>
        <w:rPr>
          <w:sz w:val="28"/>
          <w:lang w:val="es-MX"/>
        </w:rPr>
      </w:pPr>
      <w:r>
        <w:rPr>
          <w:sz w:val="28"/>
          <w:lang w:val="es-MX"/>
        </w:rPr>
        <w:t xml:space="preserve">1. </w:t>
      </w:r>
      <w:r w:rsidRPr="00B52789">
        <w:rPr>
          <w:sz w:val="28"/>
          <w:lang w:val="es-MX"/>
        </w:rPr>
        <w:t xml:space="preserve">Máy móc, thiết bị chuyên dùng quy định trong </w:t>
      </w:r>
      <w:r>
        <w:rPr>
          <w:sz w:val="28"/>
          <w:lang w:val="es-MX"/>
        </w:rPr>
        <w:t>quyết định</w:t>
      </w:r>
      <w:r w:rsidRPr="00B52789">
        <w:rPr>
          <w:sz w:val="28"/>
          <w:lang w:val="es-MX"/>
        </w:rPr>
        <w:t xml:space="preserve"> này là những máy móc, thiết bị đồng bộ; máy móc, thiết bị đơn chiếc; dây chuyền công nghệ; dụng cụ; đồ dùng, đồ chơi; bàn; ghế; bảng; tủ/giá, kệ và các thiết bị khác (sau đây gọi chung là thiết bị) </w:t>
      </w:r>
      <w:r w:rsidR="00EB6B48">
        <w:rPr>
          <w:sz w:val="28"/>
          <w:lang w:val="es-MX"/>
        </w:rPr>
        <w:t>giảng dạy</w:t>
      </w:r>
      <w:r w:rsidRPr="00B52789">
        <w:rPr>
          <w:sz w:val="28"/>
          <w:lang w:val="es-MX"/>
        </w:rPr>
        <w:t>, dạy, học tập, đào tạo, thí nghiệm, thực hành, nghiên cứu khoa học, chuyển giao công nghệ</w:t>
      </w:r>
      <w:r w:rsidR="00EB6B48">
        <w:rPr>
          <w:sz w:val="28"/>
          <w:lang w:val="es-MX"/>
        </w:rPr>
        <w:t>.</w:t>
      </w:r>
      <w:r w:rsidRPr="00B52789">
        <w:rPr>
          <w:sz w:val="28"/>
          <w:lang w:val="es-MX"/>
        </w:rPr>
        <w:t xml:space="preserve"> </w:t>
      </w:r>
    </w:p>
    <w:p w:rsidR="00B52789" w:rsidRPr="00B52789" w:rsidRDefault="00EB6B48" w:rsidP="00B52789">
      <w:pPr>
        <w:spacing w:before="80" w:line="264" w:lineRule="auto"/>
        <w:ind w:firstLine="720"/>
        <w:jc w:val="both"/>
        <w:rPr>
          <w:sz w:val="28"/>
          <w:lang w:val="es-MX"/>
        </w:rPr>
      </w:pPr>
      <w:r>
        <w:rPr>
          <w:sz w:val="28"/>
          <w:lang w:val="es-MX"/>
        </w:rPr>
        <w:t>2</w:t>
      </w:r>
      <w:r w:rsidR="00B52789" w:rsidRPr="00B52789">
        <w:rPr>
          <w:sz w:val="28"/>
          <w:lang w:val="es-MX"/>
        </w:rPr>
        <w:t>. Công trình sự nghiệp là các hạng mục công trình bao gồm: Các phòng học, giảng đường; các phòng thí nghiệm, phòng thực hành, xưởng/trại thực hành; thư viện (hoặc trung tâm học liệu); các phòng làm việc cho giáo sư, phó giáo sư, giảng viên chính, giảng viên; khu hoạt động thể chất (nhà thi đấu thể thao, nhà tập thể thao, sân tập thể thao trong nhà, sân tập thể thao ngoài trời và bể bơi); ký túc xá; khu dịch vụ tổng hợp (nhà ăn, căn tin, tạp hóa); trạm y tế; nhà để xe; phòng nghỉ cho giảng viên.</w:t>
      </w:r>
    </w:p>
    <w:p w:rsidR="00B52789" w:rsidRPr="00B52789" w:rsidRDefault="00B52789" w:rsidP="00B52789">
      <w:pPr>
        <w:spacing w:before="80" w:line="264" w:lineRule="auto"/>
        <w:ind w:firstLine="720"/>
        <w:jc w:val="both"/>
        <w:rPr>
          <w:sz w:val="28"/>
          <w:lang w:val="es-MX"/>
        </w:rPr>
      </w:pPr>
      <w:r w:rsidRPr="00B52789">
        <w:rPr>
          <w:sz w:val="28"/>
          <w:lang w:val="es-MX"/>
        </w:rPr>
        <w:t>2. Diện tích chuyên dùng được xác định là diện tích sàn tính theo kích thước thông thủy (không tính diện tích hành lang, cầu thang, sảnh, ban công, chân tường, cột, hộp kỹ thuật</w:t>
      </w:r>
      <w:r w:rsidR="00EB6B48">
        <w:rPr>
          <w:sz w:val="28"/>
          <w:lang w:val="es-MX"/>
        </w:rPr>
        <w:t>)</w:t>
      </w:r>
    </w:p>
    <w:p w:rsidR="00B76B83" w:rsidRDefault="00B76B83" w:rsidP="0063472B">
      <w:pPr>
        <w:spacing w:before="80" w:line="264" w:lineRule="auto"/>
        <w:ind w:firstLine="720"/>
        <w:jc w:val="both"/>
        <w:rPr>
          <w:b/>
          <w:sz w:val="28"/>
          <w:lang w:val="es-MX"/>
        </w:rPr>
      </w:pPr>
      <w:bookmarkStart w:id="5" w:name="dieu_3"/>
      <w:r w:rsidRPr="0063472B">
        <w:rPr>
          <w:b/>
          <w:sz w:val="28"/>
          <w:lang w:val="es-MX"/>
        </w:rPr>
        <w:t xml:space="preserve">Điều </w:t>
      </w:r>
      <w:r>
        <w:rPr>
          <w:b/>
          <w:sz w:val="28"/>
          <w:lang w:val="es-MX"/>
        </w:rPr>
        <w:t>4</w:t>
      </w:r>
      <w:r w:rsidRPr="0063472B">
        <w:rPr>
          <w:b/>
          <w:sz w:val="28"/>
          <w:lang w:val="es-MX"/>
        </w:rPr>
        <w:t>.</w:t>
      </w:r>
      <w:r>
        <w:rPr>
          <w:b/>
          <w:sz w:val="28"/>
          <w:lang w:val="es-MX"/>
        </w:rPr>
        <w:t xml:space="preserve"> </w:t>
      </w:r>
      <w:r w:rsidRPr="00B76B83">
        <w:rPr>
          <w:b/>
          <w:sz w:val="28"/>
          <w:lang w:val="es-MX"/>
        </w:rPr>
        <w:t>Mục đích hướng dẫn về tiêu chuẩn, định mức</w:t>
      </w:r>
    </w:p>
    <w:p w:rsidR="00B76B83" w:rsidRPr="00B76B83" w:rsidRDefault="00B76B83" w:rsidP="00B76B83">
      <w:pPr>
        <w:spacing w:before="80" w:line="264" w:lineRule="auto"/>
        <w:ind w:firstLine="720"/>
        <w:jc w:val="both"/>
        <w:rPr>
          <w:sz w:val="28"/>
          <w:lang w:val="es-MX"/>
        </w:rPr>
      </w:pPr>
      <w:r w:rsidRPr="00B76B83">
        <w:rPr>
          <w:sz w:val="28"/>
          <w:lang w:val="es-MX"/>
        </w:rPr>
        <w:t>1. Làm căn cứ để xây dựng tiêu chuẩn, định mức</w:t>
      </w:r>
      <w:r>
        <w:rPr>
          <w:sz w:val="28"/>
          <w:lang w:val="es-MX"/>
        </w:rPr>
        <w:t xml:space="preserve"> </w:t>
      </w:r>
      <w:r w:rsidRPr="00B76B83">
        <w:rPr>
          <w:sz w:val="28"/>
          <w:lang w:val="es-MX"/>
        </w:rPr>
        <w:t>sử dụng thiết bị.</w:t>
      </w:r>
    </w:p>
    <w:p w:rsidR="00B76B83" w:rsidRPr="00B76B83" w:rsidRDefault="00B76B83" w:rsidP="00B76B83">
      <w:pPr>
        <w:spacing w:before="80" w:line="264" w:lineRule="auto"/>
        <w:ind w:firstLine="720"/>
        <w:jc w:val="both"/>
        <w:rPr>
          <w:sz w:val="28"/>
          <w:lang w:val="es-MX"/>
        </w:rPr>
      </w:pPr>
      <w:r w:rsidRPr="00B76B83">
        <w:rPr>
          <w:sz w:val="28"/>
          <w:lang w:val="es-MX"/>
        </w:rPr>
        <w:t>2. Làm căn cứ để lập kế hoạch và dự toán ngân sách; giao, đầu tư, mua sắm, thuê, khoán kinh phí sử dụng thiết bị; quản lý, sử dụng thiết bị.</w:t>
      </w:r>
    </w:p>
    <w:p w:rsidR="00B76B83" w:rsidRPr="00B76B83" w:rsidRDefault="00B76B83" w:rsidP="00B76B83">
      <w:pPr>
        <w:spacing w:before="80" w:line="264" w:lineRule="auto"/>
        <w:ind w:firstLine="720"/>
        <w:jc w:val="both"/>
        <w:rPr>
          <w:sz w:val="28"/>
          <w:lang w:val="es-MX"/>
        </w:rPr>
      </w:pPr>
      <w:r>
        <w:rPr>
          <w:sz w:val="28"/>
          <w:lang w:val="es-MX"/>
        </w:rPr>
        <w:t>3. L</w:t>
      </w:r>
      <w:r w:rsidRPr="00B76B83">
        <w:rPr>
          <w:sz w:val="28"/>
          <w:lang w:val="es-MX"/>
        </w:rPr>
        <w:t>àm căn cứ để lập kế hoạch và dự toán ngân sách; giao, đầu tư xây dựng, mua sắm, thuê công trình sự nghiệp; quản lý, sử dụng các công trình sự nghiệp.</w:t>
      </w:r>
    </w:p>
    <w:p w:rsidR="000E49DB" w:rsidRPr="00E47F67" w:rsidRDefault="0063472B" w:rsidP="000E49DB">
      <w:pPr>
        <w:spacing w:before="80" w:line="264" w:lineRule="auto"/>
        <w:ind w:firstLine="720"/>
        <w:jc w:val="both"/>
        <w:rPr>
          <w:b/>
          <w:sz w:val="28"/>
          <w:lang w:val="es-MX"/>
        </w:rPr>
      </w:pPr>
      <w:r w:rsidRPr="00E47F67">
        <w:rPr>
          <w:b/>
          <w:sz w:val="28"/>
          <w:lang w:val="es-MX"/>
        </w:rPr>
        <w:t xml:space="preserve">Điều </w:t>
      </w:r>
      <w:r w:rsidR="00B76B83" w:rsidRPr="00E47F67">
        <w:rPr>
          <w:b/>
          <w:sz w:val="28"/>
          <w:lang w:val="es-MX"/>
        </w:rPr>
        <w:t>5</w:t>
      </w:r>
      <w:r w:rsidR="00B52789" w:rsidRPr="00E47F67">
        <w:rPr>
          <w:b/>
          <w:sz w:val="28"/>
          <w:lang w:val="es-MX"/>
        </w:rPr>
        <w:t xml:space="preserve">. </w:t>
      </w:r>
      <w:r w:rsidR="000E49DB" w:rsidRPr="00E47F67">
        <w:rPr>
          <w:b/>
          <w:sz w:val="28"/>
          <w:lang w:val="es-MX"/>
        </w:rPr>
        <w:t>Căn cứ xác định tiêu chuẩn, định mức</w:t>
      </w:r>
      <w:r w:rsidR="00E47F67" w:rsidRPr="00E47F67">
        <w:rPr>
          <w:b/>
          <w:sz w:val="28"/>
          <w:lang w:val="es-MX"/>
        </w:rPr>
        <w:t xml:space="preserve"> </w:t>
      </w:r>
      <w:r w:rsidR="00E47F67" w:rsidRPr="00E47F67">
        <w:rPr>
          <w:b/>
          <w:sz w:val="28"/>
        </w:rPr>
        <w:t>máy móc, thiết bị và</w:t>
      </w:r>
      <w:r w:rsidR="000E49DB" w:rsidRPr="00E47F67">
        <w:rPr>
          <w:b/>
          <w:sz w:val="28"/>
          <w:lang w:val="es-MX"/>
        </w:rPr>
        <w:t xml:space="preserve"> diện tích chuyên dùng</w:t>
      </w:r>
    </w:p>
    <w:p w:rsidR="000E49DB" w:rsidRPr="000E49DB" w:rsidRDefault="000E49DB" w:rsidP="000E49DB">
      <w:pPr>
        <w:spacing w:before="80" w:line="264" w:lineRule="auto"/>
        <w:ind w:firstLine="720"/>
        <w:jc w:val="both"/>
        <w:rPr>
          <w:sz w:val="28"/>
          <w:lang w:val="es-MX"/>
        </w:rPr>
      </w:pPr>
      <w:r w:rsidRPr="000E49DB">
        <w:rPr>
          <w:sz w:val="28"/>
          <w:lang w:val="es-MX"/>
        </w:rPr>
        <w:lastRenderedPageBreak/>
        <w:t xml:space="preserve">1. Quy mô học sinh, sinh viên, giảng viên quy đổi theo định hướng phát triển của </w:t>
      </w:r>
      <w:r w:rsidR="00E47F67">
        <w:rPr>
          <w:sz w:val="28"/>
          <w:lang w:val="es-MX"/>
        </w:rPr>
        <w:t>trường</w:t>
      </w:r>
      <w:r w:rsidRPr="000E49DB">
        <w:rPr>
          <w:sz w:val="28"/>
          <w:lang w:val="es-MX"/>
        </w:rPr>
        <w:t>.</w:t>
      </w:r>
    </w:p>
    <w:p w:rsidR="000E49DB" w:rsidRPr="000E49DB" w:rsidRDefault="000E49DB" w:rsidP="000E49DB">
      <w:pPr>
        <w:spacing w:before="80" w:line="264" w:lineRule="auto"/>
        <w:ind w:firstLine="720"/>
        <w:jc w:val="both"/>
        <w:rPr>
          <w:sz w:val="28"/>
          <w:lang w:val="es-MX"/>
        </w:rPr>
      </w:pPr>
      <w:r w:rsidRPr="000E49DB">
        <w:rPr>
          <w:sz w:val="28"/>
          <w:lang w:val="es-MX"/>
        </w:rPr>
        <w:t>2. C</w:t>
      </w:r>
      <w:r w:rsidR="00E47F67">
        <w:rPr>
          <w:sz w:val="28"/>
          <w:lang w:val="es-MX"/>
        </w:rPr>
        <w:t>ác c</w:t>
      </w:r>
      <w:r w:rsidRPr="000E49DB">
        <w:rPr>
          <w:sz w:val="28"/>
          <w:lang w:val="es-MX"/>
        </w:rPr>
        <w:t xml:space="preserve">huyên ngành đào tạo ổn định theo định hướng phát triển của </w:t>
      </w:r>
      <w:r w:rsidR="00E47F67">
        <w:rPr>
          <w:sz w:val="28"/>
          <w:lang w:val="es-MX"/>
        </w:rPr>
        <w:t>trường</w:t>
      </w:r>
    </w:p>
    <w:p w:rsidR="000E49DB" w:rsidRDefault="000E49DB" w:rsidP="000E49DB">
      <w:pPr>
        <w:spacing w:before="80" w:line="264" w:lineRule="auto"/>
        <w:ind w:firstLine="720"/>
        <w:jc w:val="both"/>
        <w:rPr>
          <w:sz w:val="28"/>
          <w:lang w:val="es-MX"/>
        </w:rPr>
      </w:pPr>
      <w:r w:rsidRPr="000E49DB">
        <w:rPr>
          <w:sz w:val="28"/>
          <w:lang w:val="es-MX"/>
        </w:rPr>
        <w:t>3. Yêu cầu đào tạo</w:t>
      </w:r>
      <w:r w:rsidR="00E47F67">
        <w:rPr>
          <w:sz w:val="28"/>
          <w:lang w:val="es-MX"/>
        </w:rPr>
        <w:t>, làm việc, học tập, sinh hoạt để quyết định</w:t>
      </w:r>
      <w:r w:rsidRPr="000E49DB">
        <w:rPr>
          <w:sz w:val="28"/>
          <w:lang w:val="es-MX"/>
        </w:rPr>
        <w:t xml:space="preserve"> số lượng các </w:t>
      </w:r>
      <w:r w:rsidR="00E47F67" w:rsidRPr="00E47F67">
        <w:rPr>
          <w:sz w:val="28"/>
          <w:lang w:val="es-MX"/>
        </w:rPr>
        <w:t xml:space="preserve">máy móc, thiết bị và </w:t>
      </w:r>
      <w:r w:rsidRPr="000E49DB">
        <w:rPr>
          <w:sz w:val="28"/>
          <w:lang w:val="es-MX"/>
        </w:rPr>
        <w:t>hạng mục công trình chuyên dùng.</w:t>
      </w:r>
    </w:p>
    <w:p w:rsidR="000E49DB" w:rsidRDefault="00470C06" w:rsidP="0063472B">
      <w:pPr>
        <w:spacing w:before="80" w:line="264" w:lineRule="auto"/>
        <w:ind w:firstLine="720"/>
        <w:jc w:val="both"/>
        <w:rPr>
          <w:b/>
          <w:sz w:val="28"/>
          <w:lang w:val="es-MX"/>
        </w:rPr>
      </w:pPr>
      <w:r w:rsidRPr="00E47F67">
        <w:rPr>
          <w:b/>
          <w:sz w:val="28"/>
          <w:lang w:val="es-MX"/>
        </w:rPr>
        <w:t xml:space="preserve">Điều </w:t>
      </w:r>
      <w:r>
        <w:rPr>
          <w:b/>
          <w:sz w:val="28"/>
          <w:lang w:val="es-MX"/>
        </w:rPr>
        <w:t>6</w:t>
      </w:r>
      <w:r w:rsidRPr="00E47F67">
        <w:rPr>
          <w:b/>
          <w:sz w:val="28"/>
          <w:lang w:val="es-MX"/>
        </w:rPr>
        <w:t>.</w:t>
      </w:r>
      <w:r>
        <w:rPr>
          <w:b/>
          <w:sz w:val="28"/>
          <w:lang w:val="es-MX"/>
        </w:rPr>
        <w:t xml:space="preserve"> </w:t>
      </w:r>
      <w:r w:rsidRPr="00470C06">
        <w:rPr>
          <w:b/>
          <w:sz w:val="28"/>
          <w:lang w:val="es-MX"/>
        </w:rPr>
        <w:t>Tiêu chuẩn, định mức</w:t>
      </w:r>
    </w:p>
    <w:p w:rsidR="000E49DB" w:rsidRDefault="000D38B1" w:rsidP="0063472B">
      <w:pPr>
        <w:spacing w:before="80" w:line="264" w:lineRule="auto"/>
        <w:ind w:firstLine="720"/>
        <w:jc w:val="both"/>
        <w:rPr>
          <w:b/>
          <w:sz w:val="28"/>
          <w:lang w:val="es-MX"/>
        </w:rPr>
      </w:pPr>
      <w:r>
        <w:rPr>
          <w:sz w:val="28"/>
          <w:lang w:val="es-MX"/>
        </w:rPr>
        <w:t>1.</w:t>
      </w:r>
      <w:r w:rsidRPr="000D38B1">
        <w:rPr>
          <w:sz w:val="28"/>
          <w:lang w:val="es-MX"/>
        </w:rPr>
        <w:t xml:space="preserve"> Tiêu chuẩn, định mức có trong danh mục do </w:t>
      </w:r>
      <w:r>
        <w:rPr>
          <w:sz w:val="28"/>
          <w:lang w:val="es-MX"/>
        </w:rPr>
        <w:t>các cơ quan quản lí nhà nước</w:t>
      </w:r>
      <w:r w:rsidRPr="000D38B1">
        <w:rPr>
          <w:sz w:val="28"/>
          <w:lang w:val="es-MX"/>
        </w:rPr>
        <w:t xml:space="preserve"> ban hành</w:t>
      </w:r>
      <w:r w:rsidR="004D2FDD">
        <w:rPr>
          <w:sz w:val="28"/>
          <w:lang w:val="es-MX"/>
        </w:rPr>
        <w:t>.</w:t>
      </w:r>
    </w:p>
    <w:bookmarkEnd w:id="5"/>
    <w:p w:rsidR="00B52789" w:rsidRPr="0063472B" w:rsidRDefault="000D38B1" w:rsidP="0063472B">
      <w:pPr>
        <w:spacing w:before="80" w:line="264" w:lineRule="auto"/>
        <w:ind w:firstLine="720"/>
        <w:jc w:val="both"/>
        <w:rPr>
          <w:sz w:val="28"/>
          <w:lang w:val="es-MX"/>
        </w:rPr>
      </w:pPr>
      <w:r>
        <w:rPr>
          <w:sz w:val="28"/>
          <w:lang w:val="es-MX"/>
        </w:rPr>
        <w:t>a)</w:t>
      </w:r>
      <w:r w:rsidR="00B52789" w:rsidRPr="0063472B">
        <w:rPr>
          <w:sz w:val="28"/>
          <w:lang w:val="es-MX"/>
        </w:rPr>
        <w:t xml:space="preserve"> Máy móc, thiết bị văn phòng phổ biến:</w:t>
      </w:r>
    </w:p>
    <w:p w:rsidR="00B52789" w:rsidRPr="0063472B" w:rsidRDefault="000D38B1" w:rsidP="0063472B">
      <w:pPr>
        <w:spacing w:before="80" w:line="264" w:lineRule="auto"/>
        <w:ind w:firstLine="720"/>
        <w:jc w:val="both"/>
        <w:rPr>
          <w:sz w:val="28"/>
          <w:lang w:val="es-MX"/>
        </w:rPr>
      </w:pPr>
      <w:r>
        <w:rPr>
          <w:sz w:val="28"/>
          <w:lang w:val="es-MX"/>
        </w:rPr>
        <w:t xml:space="preserve">- </w:t>
      </w:r>
      <w:r w:rsidR="00B52789" w:rsidRPr="0063472B">
        <w:rPr>
          <w:sz w:val="28"/>
          <w:lang w:val="es-MX"/>
        </w:rPr>
        <w:t>Máy móc, thiết bị văn phòng phổ biến trang bị cho các chức danh;</w:t>
      </w:r>
    </w:p>
    <w:p w:rsidR="00B52789" w:rsidRDefault="000D38B1" w:rsidP="0063472B">
      <w:pPr>
        <w:spacing w:before="80" w:line="264" w:lineRule="auto"/>
        <w:ind w:firstLine="720"/>
        <w:jc w:val="both"/>
        <w:rPr>
          <w:sz w:val="28"/>
          <w:lang w:val="es-MX"/>
        </w:rPr>
      </w:pPr>
      <w:r>
        <w:rPr>
          <w:sz w:val="28"/>
          <w:lang w:val="es-MX"/>
        </w:rPr>
        <w:t xml:space="preserve">- </w:t>
      </w:r>
      <w:r w:rsidR="00B52789" w:rsidRPr="0063472B">
        <w:rPr>
          <w:sz w:val="28"/>
          <w:lang w:val="es-MX"/>
        </w:rPr>
        <w:t>Máy móc, thiết bị văn phòng phổ biến trang bị cho phòng làm việc của các chức danh.</w:t>
      </w:r>
    </w:p>
    <w:p w:rsidR="004D2FDD" w:rsidRPr="0063472B" w:rsidRDefault="004D2FDD" w:rsidP="0063472B">
      <w:pPr>
        <w:spacing w:before="80" w:line="264" w:lineRule="auto"/>
        <w:ind w:firstLine="720"/>
        <w:jc w:val="both"/>
        <w:rPr>
          <w:sz w:val="28"/>
          <w:lang w:val="es-MX"/>
        </w:rPr>
      </w:pPr>
      <w:r>
        <w:rPr>
          <w:sz w:val="28"/>
          <w:lang w:val="es-MX"/>
        </w:rPr>
        <w:t xml:space="preserve">- Máy móc, thiết bị cho cán bộ, viên chức, nhân viên, giảng viên. </w:t>
      </w:r>
    </w:p>
    <w:p w:rsidR="000D38B1" w:rsidRDefault="000D38B1" w:rsidP="0063472B">
      <w:pPr>
        <w:spacing w:before="80" w:line="264" w:lineRule="auto"/>
        <w:ind w:firstLine="720"/>
        <w:jc w:val="both"/>
        <w:rPr>
          <w:sz w:val="28"/>
          <w:lang w:val="es-MX"/>
        </w:rPr>
      </w:pPr>
      <w:r>
        <w:rPr>
          <w:sz w:val="28"/>
          <w:lang w:val="es-MX"/>
        </w:rPr>
        <w:t>b)</w:t>
      </w:r>
      <w:r w:rsidR="00B52789" w:rsidRPr="0063472B">
        <w:rPr>
          <w:sz w:val="28"/>
          <w:lang w:val="es-MX"/>
        </w:rPr>
        <w:t xml:space="preserve"> Máy móc, thiết bị phục vụ hoạt động chung của </w:t>
      </w:r>
      <w:r w:rsidRPr="004C5A64">
        <w:rPr>
          <w:sz w:val="28"/>
          <w:lang w:val="es-MX"/>
        </w:rPr>
        <w:t>các tổ chức, đơn vị</w:t>
      </w:r>
      <w:r w:rsidRPr="0063472B">
        <w:rPr>
          <w:sz w:val="28"/>
          <w:lang w:val="es-MX"/>
        </w:rPr>
        <w:t xml:space="preserve"> </w:t>
      </w:r>
    </w:p>
    <w:p w:rsidR="00B52789" w:rsidRPr="0063472B" w:rsidRDefault="000D38B1" w:rsidP="0063472B">
      <w:pPr>
        <w:spacing w:before="80" w:line="264" w:lineRule="auto"/>
        <w:ind w:firstLine="720"/>
        <w:jc w:val="both"/>
        <w:rPr>
          <w:sz w:val="28"/>
          <w:lang w:val="es-MX"/>
        </w:rPr>
      </w:pPr>
      <w:r>
        <w:rPr>
          <w:sz w:val="28"/>
          <w:lang w:val="es-MX"/>
        </w:rPr>
        <w:t>c)</w:t>
      </w:r>
      <w:r w:rsidR="0063472B">
        <w:rPr>
          <w:sz w:val="28"/>
          <w:lang w:val="es-MX"/>
        </w:rPr>
        <w:t xml:space="preserve"> Máy móc, thiết bị chuyên dùng khác</w:t>
      </w:r>
      <w:r>
        <w:rPr>
          <w:sz w:val="28"/>
          <w:lang w:val="es-MX"/>
        </w:rPr>
        <w:t>.</w:t>
      </w:r>
    </w:p>
    <w:p w:rsidR="000D38B1" w:rsidRDefault="000D38B1" w:rsidP="00651C6E">
      <w:pPr>
        <w:spacing w:before="80" w:line="264" w:lineRule="auto"/>
        <w:ind w:firstLine="720"/>
        <w:jc w:val="both"/>
        <w:rPr>
          <w:sz w:val="28"/>
          <w:lang w:val="es-MX"/>
        </w:rPr>
      </w:pPr>
      <w:r>
        <w:rPr>
          <w:sz w:val="28"/>
          <w:lang w:val="es-MX"/>
        </w:rPr>
        <w:t xml:space="preserve">d) Tiêu chuẩn định mức </w:t>
      </w:r>
      <w:r w:rsidRPr="00A25D9E">
        <w:rPr>
          <w:sz w:val="28"/>
          <w:lang w:val="es-MX"/>
        </w:rPr>
        <w:t>công trình sự nghiệp</w:t>
      </w:r>
      <w:r>
        <w:rPr>
          <w:sz w:val="28"/>
          <w:lang w:val="es-MX"/>
        </w:rPr>
        <w:t xml:space="preserve"> thực hiện theo quy định.</w:t>
      </w:r>
    </w:p>
    <w:p w:rsidR="00D5034F" w:rsidRPr="00F46071" w:rsidRDefault="00D5034F" w:rsidP="00D5034F">
      <w:pPr>
        <w:shd w:val="clear" w:color="auto" w:fill="FFFFFF"/>
        <w:spacing w:before="120" w:after="120" w:line="234" w:lineRule="atLeast"/>
        <w:ind w:firstLine="720"/>
        <w:rPr>
          <w:rFonts w:ascii="Arial" w:hAnsi="Arial" w:cs="Arial"/>
          <w:color w:val="000000"/>
          <w:sz w:val="18"/>
          <w:szCs w:val="18"/>
        </w:rPr>
      </w:pPr>
      <w:r>
        <w:rPr>
          <w:sz w:val="28"/>
          <w:lang w:val="es-MX"/>
        </w:rPr>
        <w:t xml:space="preserve">2. </w:t>
      </w:r>
      <w:r w:rsidRPr="000D38B1">
        <w:rPr>
          <w:sz w:val="28"/>
          <w:lang w:val="es-MX"/>
        </w:rPr>
        <w:t xml:space="preserve">Tiêu chuẩn, định mức </w:t>
      </w:r>
      <w:r w:rsidRPr="00D5034F">
        <w:rPr>
          <w:sz w:val="28"/>
          <w:lang w:val="es-MX"/>
        </w:rPr>
        <w:t>không có trong danh mục</w:t>
      </w:r>
      <w:r w:rsidR="000D38B1">
        <w:rPr>
          <w:sz w:val="28"/>
          <w:lang w:val="es-MX"/>
        </w:rPr>
        <w:t xml:space="preserve"> </w:t>
      </w:r>
      <w:r w:rsidRPr="000D38B1">
        <w:rPr>
          <w:sz w:val="28"/>
          <w:lang w:val="es-MX"/>
        </w:rPr>
        <w:t xml:space="preserve">do </w:t>
      </w:r>
      <w:r>
        <w:rPr>
          <w:sz w:val="28"/>
          <w:lang w:val="es-MX"/>
        </w:rPr>
        <w:t>các cơ quan quản lí nhà nước</w:t>
      </w:r>
      <w:r w:rsidRPr="000D38B1">
        <w:rPr>
          <w:sz w:val="28"/>
          <w:lang w:val="es-MX"/>
        </w:rPr>
        <w:t xml:space="preserve"> ban hành</w:t>
      </w:r>
      <w:r>
        <w:rPr>
          <w:sz w:val="28"/>
          <w:lang w:val="es-MX"/>
        </w:rPr>
        <w:t xml:space="preserve"> </w:t>
      </w:r>
      <w:r w:rsidRPr="00D5034F">
        <w:rPr>
          <w:sz w:val="28"/>
          <w:lang w:val="es-MX"/>
        </w:rPr>
        <w:t>căn cứ theo các nguyên tắc sau:</w:t>
      </w:r>
    </w:p>
    <w:p w:rsidR="00D5034F" w:rsidRPr="00D5034F" w:rsidRDefault="00D5034F" w:rsidP="00D5034F">
      <w:pPr>
        <w:shd w:val="clear" w:color="auto" w:fill="FFFFFF"/>
        <w:spacing w:before="120" w:after="120" w:line="234" w:lineRule="atLeast"/>
        <w:ind w:firstLine="720"/>
        <w:rPr>
          <w:sz w:val="28"/>
          <w:lang w:val="es-MX"/>
        </w:rPr>
      </w:pPr>
      <w:r w:rsidRPr="00D5034F">
        <w:rPr>
          <w:sz w:val="28"/>
          <w:lang w:val="es-MX"/>
        </w:rPr>
        <w:t>- Phù hợp với nội dung chương trình và các hoạt động giáo dục;</w:t>
      </w:r>
    </w:p>
    <w:p w:rsidR="00D5034F" w:rsidRPr="00D5034F" w:rsidRDefault="00D5034F" w:rsidP="00D5034F">
      <w:pPr>
        <w:shd w:val="clear" w:color="auto" w:fill="FFFFFF"/>
        <w:spacing w:before="120" w:after="120" w:line="234" w:lineRule="atLeast"/>
        <w:ind w:firstLine="720"/>
        <w:rPr>
          <w:sz w:val="28"/>
          <w:lang w:val="es-MX"/>
        </w:rPr>
      </w:pPr>
      <w:r w:rsidRPr="00D5034F">
        <w:rPr>
          <w:sz w:val="28"/>
          <w:lang w:val="es-MX"/>
        </w:rPr>
        <w:t>- Theo định hướng phát triển của cơ sở giáo dục để đạt được các mức độ đạt chuẩn về cơ sở vật chất và thiết bị trong từng giai đoạn;</w:t>
      </w:r>
    </w:p>
    <w:p w:rsidR="00DC430E" w:rsidRDefault="00DC430E" w:rsidP="00D5034F">
      <w:pPr>
        <w:shd w:val="clear" w:color="auto" w:fill="FFFFFF"/>
        <w:spacing w:before="120" w:after="120" w:line="234" w:lineRule="atLeast"/>
        <w:ind w:firstLine="720"/>
        <w:rPr>
          <w:sz w:val="28"/>
          <w:lang w:val="es-MX"/>
        </w:rPr>
      </w:pPr>
      <w:r>
        <w:rPr>
          <w:sz w:val="28"/>
          <w:lang w:val="es-MX"/>
        </w:rPr>
        <w:t xml:space="preserve">- </w:t>
      </w:r>
      <w:r w:rsidRPr="00DC430E">
        <w:rPr>
          <w:sz w:val="28"/>
          <w:lang w:val="es-MX"/>
        </w:rPr>
        <w:t>Quy mô sinh viên, giảng viên quy đổi theo định hướng phát triển</w:t>
      </w:r>
      <w:r>
        <w:rPr>
          <w:sz w:val="28"/>
          <w:lang w:val="es-MX"/>
        </w:rPr>
        <w:t>.</w:t>
      </w:r>
      <w:r w:rsidRPr="00DC430E">
        <w:rPr>
          <w:sz w:val="28"/>
          <w:lang w:val="es-MX"/>
        </w:rPr>
        <w:t xml:space="preserve"> </w:t>
      </w:r>
    </w:p>
    <w:p w:rsidR="00D5034F" w:rsidRPr="00D5034F" w:rsidRDefault="00D5034F" w:rsidP="00D5034F">
      <w:pPr>
        <w:shd w:val="clear" w:color="auto" w:fill="FFFFFF"/>
        <w:spacing w:before="120" w:after="120" w:line="234" w:lineRule="atLeast"/>
        <w:ind w:firstLine="720"/>
        <w:rPr>
          <w:sz w:val="28"/>
          <w:lang w:val="es-MX"/>
        </w:rPr>
      </w:pPr>
      <w:r w:rsidRPr="00D5034F">
        <w:rPr>
          <w:sz w:val="28"/>
          <w:lang w:val="es-MX"/>
        </w:rPr>
        <w:t>- Quy mô học sinh, số lớp;</w:t>
      </w:r>
    </w:p>
    <w:p w:rsidR="00D5034F" w:rsidRPr="00D5034F" w:rsidRDefault="00D5034F" w:rsidP="00D5034F">
      <w:pPr>
        <w:shd w:val="clear" w:color="auto" w:fill="FFFFFF"/>
        <w:spacing w:before="120" w:after="120" w:line="234" w:lineRule="atLeast"/>
        <w:ind w:firstLine="720"/>
        <w:rPr>
          <w:sz w:val="28"/>
          <w:lang w:val="es-MX"/>
        </w:rPr>
      </w:pPr>
      <w:r w:rsidRPr="00D5034F">
        <w:rPr>
          <w:sz w:val="28"/>
          <w:lang w:val="es-MX"/>
        </w:rPr>
        <w:t>- Đáp ứng yêu cầu đổi mới phương pháp dạy và học;</w:t>
      </w:r>
    </w:p>
    <w:p w:rsidR="00D5034F" w:rsidRPr="00D5034F" w:rsidRDefault="00D5034F" w:rsidP="00D5034F">
      <w:pPr>
        <w:shd w:val="clear" w:color="auto" w:fill="FFFFFF"/>
        <w:spacing w:before="120" w:after="120" w:line="234" w:lineRule="atLeast"/>
        <w:ind w:firstLine="720"/>
        <w:rPr>
          <w:sz w:val="28"/>
          <w:lang w:val="es-MX"/>
        </w:rPr>
      </w:pPr>
      <w:r w:rsidRPr="00D5034F">
        <w:rPr>
          <w:sz w:val="28"/>
          <w:lang w:val="es-MX"/>
        </w:rPr>
        <w:t>- Nhu cầu sử dụng thực tế;</w:t>
      </w:r>
    </w:p>
    <w:p w:rsidR="00D5034F" w:rsidRPr="00D5034F" w:rsidRDefault="00D5034F" w:rsidP="00D5034F">
      <w:pPr>
        <w:shd w:val="clear" w:color="auto" w:fill="FFFFFF"/>
        <w:spacing w:before="120" w:after="120" w:line="234" w:lineRule="atLeast"/>
        <w:ind w:firstLine="720"/>
        <w:rPr>
          <w:sz w:val="28"/>
          <w:lang w:val="es-MX"/>
        </w:rPr>
      </w:pPr>
      <w:r w:rsidRPr="00D5034F">
        <w:rPr>
          <w:sz w:val="28"/>
          <w:lang w:val="es-MX"/>
        </w:rPr>
        <w:t>- Điều kiện về cơ sở vật chất để lắp đặt, bảo quản và khai thác sử dụng</w:t>
      </w:r>
      <w:r>
        <w:rPr>
          <w:sz w:val="28"/>
          <w:lang w:val="es-MX"/>
        </w:rPr>
        <w:t>.</w:t>
      </w:r>
      <w:r w:rsidRPr="00D5034F">
        <w:rPr>
          <w:sz w:val="28"/>
          <w:lang w:val="es-MX"/>
        </w:rPr>
        <w:t xml:space="preserve"> </w:t>
      </w:r>
    </w:p>
    <w:p w:rsidR="00D5034F" w:rsidRPr="00D5034F" w:rsidRDefault="00D948EA" w:rsidP="00D5034F">
      <w:pPr>
        <w:spacing w:before="80" w:line="264" w:lineRule="auto"/>
        <w:ind w:firstLine="720"/>
        <w:jc w:val="both"/>
        <w:rPr>
          <w:sz w:val="28"/>
          <w:lang w:val="es-MX"/>
        </w:rPr>
      </w:pPr>
      <w:r>
        <w:rPr>
          <w:sz w:val="28"/>
          <w:lang w:val="es-MX"/>
        </w:rPr>
        <w:t>3. Chi tiết tiêu chuẩn, định mức theo các phụ lục kèm theo:</w:t>
      </w:r>
    </w:p>
    <w:p w:rsidR="00651C6E" w:rsidRPr="0063472B" w:rsidRDefault="000D38B1" w:rsidP="00651C6E">
      <w:pPr>
        <w:spacing w:before="80" w:line="264" w:lineRule="auto"/>
        <w:ind w:firstLine="720"/>
        <w:jc w:val="both"/>
        <w:rPr>
          <w:sz w:val="28"/>
          <w:lang w:val="es-MX"/>
        </w:rPr>
      </w:pPr>
      <w:r>
        <w:rPr>
          <w:sz w:val="28"/>
          <w:lang w:val="es-MX"/>
        </w:rPr>
        <w:t xml:space="preserve"> </w:t>
      </w:r>
    </w:p>
    <w:p w:rsidR="003570D5" w:rsidRPr="003035A0" w:rsidRDefault="003570D5" w:rsidP="003570D5">
      <w:pPr>
        <w:jc w:val="center"/>
        <w:rPr>
          <w:rFonts w:ascii="Arial" w:hAnsi="Arial" w:cs="Arial"/>
          <w:sz w:val="20"/>
          <w:szCs w:val="20"/>
        </w:rPr>
      </w:pPr>
      <w:r w:rsidRPr="007B496C">
        <w:rPr>
          <w:rFonts w:ascii="Arial" w:hAnsi="Arial" w:cs="Arial"/>
          <w:b/>
          <w:bCs/>
          <w:sz w:val="20"/>
          <w:szCs w:val="20"/>
          <w:lang w:val="vi-VN"/>
        </w:rPr>
        <w:t xml:space="preserve">PHỤ LỤC </w:t>
      </w:r>
      <w:bookmarkEnd w:id="0"/>
      <w:r w:rsidR="003035A0">
        <w:rPr>
          <w:rFonts w:ascii="Arial" w:hAnsi="Arial" w:cs="Arial"/>
          <w:b/>
          <w:bCs/>
          <w:sz w:val="20"/>
          <w:szCs w:val="20"/>
        </w:rPr>
        <w:t>I</w:t>
      </w:r>
    </w:p>
    <w:p w:rsidR="00BF5588" w:rsidRDefault="003570D5" w:rsidP="003570D5">
      <w:pPr>
        <w:jc w:val="center"/>
        <w:rPr>
          <w:rFonts w:ascii="Arial" w:hAnsi="Arial" w:cs="Arial"/>
          <w:sz w:val="20"/>
          <w:szCs w:val="20"/>
        </w:rPr>
      </w:pPr>
      <w:bookmarkStart w:id="6" w:name="chuong_pl_3_name"/>
      <w:r w:rsidRPr="007B496C">
        <w:rPr>
          <w:rFonts w:ascii="Arial" w:hAnsi="Arial" w:cs="Arial"/>
          <w:sz w:val="20"/>
          <w:szCs w:val="20"/>
          <w:lang w:val="vi-VN"/>
        </w:rPr>
        <w:t>TIÊU CHUẨN, ĐỊNH MỨC</w:t>
      </w:r>
      <w:r w:rsidR="00946035">
        <w:rPr>
          <w:rFonts w:ascii="Arial" w:hAnsi="Arial" w:cs="Arial"/>
          <w:sz w:val="20"/>
          <w:szCs w:val="20"/>
        </w:rPr>
        <w:t xml:space="preserve"> PHÒNG LÀM VIỆC và</w:t>
      </w:r>
      <w:r w:rsidRPr="007B496C">
        <w:rPr>
          <w:rFonts w:ascii="Arial" w:hAnsi="Arial" w:cs="Arial"/>
          <w:sz w:val="20"/>
          <w:szCs w:val="20"/>
          <w:lang w:val="vi-VN"/>
        </w:rPr>
        <w:t xml:space="preserve"> TRANG BỊ MÁY MÓC, THIẾT BỊ VĂN PHÒNG PHỔ BIẾN CỦA </w:t>
      </w:r>
      <w:bookmarkEnd w:id="6"/>
      <w:r w:rsidR="00BF5588">
        <w:rPr>
          <w:rFonts w:ascii="Arial" w:hAnsi="Arial" w:cs="Arial"/>
          <w:sz w:val="20"/>
          <w:szCs w:val="20"/>
        </w:rPr>
        <w:t>TRƯỜNG ĐẠI HỌC SƯ PHẠM THỂ DỤC THỂ THAO HÀ NỘI</w:t>
      </w:r>
    </w:p>
    <w:p w:rsidR="003570D5" w:rsidRDefault="003570D5" w:rsidP="003570D5">
      <w:pPr>
        <w:jc w:val="center"/>
        <w:rPr>
          <w:rFonts w:ascii="Arial" w:hAnsi="Arial" w:cs="Arial"/>
          <w:i/>
          <w:iCs/>
          <w:sz w:val="20"/>
          <w:szCs w:val="20"/>
          <w:lang w:val="vi-VN"/>
        </w:rPr>
      </w:pPr>
      <w:r w:rsidRPr="007B496C">
        <w:rPr>
          <w:rFonts w:ascii="Arial" w:hAnsi="Arial" w:cs="Arial"/>
          <w:i/>
          <w:iCs/>
          <w:sz w:val="20"/>
          <w:szCs w:val="20"/>
        </w:rPr>
        <w:t xml:space="preserve">(Kèm theo </w:t>
      </w:r>
      <w:r w:rsidRPr="007B496C">
        <w:rPr>
          <w:rFonts w:ascii="Arial" w:hAnsi="Arial" w:cs="Arial"/>
          <w:i/>
          <w:iCs/>
          <w:sz w:val="20"/>
          <w:szCs w:val="20"/>
          <w:lang w:val="vi-VN"/>
        </w:rPr>
        <w:t xml:space="preserve">Quyết định số </w:t>
      </w:r>
      <w:r w:rsidR="00BF5588">
        <w:rPr>
          <w:rFonts w:ascii="Arial" w:hAnsi="Arial" w:cs="Arial"/>
          <w:i/>
          <w:iCs/>
          <w:sz w:val="20"/>
          <w:szCs w:val="20"/>
        </w:rPr>
        <w:t>………………</w:t>
      </w:r>
      <w:r w:rsidRPr="007B496C">
        <w:rPr>
          <w:rFonts w:ascii="Arial" w:hAnsi="Arial" w:cs="Arial"/>
          <w:i/>
          <w:iCs/>
          <w:sz w:val="20"/>
          <w:szCs w:val="20"/>
          <w:lang w:val="vi-VN"/>
        </w:rPr>
        <w:t xml:space="preserve"> </w:t>
      </w:r>
      <w:r w:rsidRPr="007B496C">
        <w:rPr>
          <w:rFonts w:ascii="Arial" w:hAnsi="Arial" w:cs="Arial"/>
          <w:i/>
          <w:iCs/>
          <w:sz w:val="20"/>
          <w:szCs w:val="20"/>
        </w:rPr>
        <w:t xml:space="preserve">ngày </w:t>
      </w:r>
      <w:r w:rsidR="00BF5588">
        <w:rPr>
          <w:rFonts w:ascii="Arial" w:hAnsi="Arial" w:cs="Arial"/>
          <w:i/>
          <w:iCs/>
          <w:sz w:val="20"/>
          <w:szCs w:val="20"/>
        </w:rPr>
        <w:t>…..</w:t>
      </w:r>
      <w:r w:rsidRPr="007B496C">
        <w:rPr>
          <w:rFonts w:ascii="Arial" w:hAnsi="Arial" w:cs="Arial"/>
          <w:i/>
          <w:iCs/>
          <w:sz w:val="20"/>
          <w:szCs w:val="20"/>
          <w:lang w:val="vi-VN"/>
        </w:rPr>
        <w:t xml:space="preserve"> th</w:t>
      </w:r>
      <w:r w:rsidRPr="007B496C">
        <w:rPr>
          <w:rFonts w:ascii="Arial" w:hAnsi="Arial" w:cs="Arial"/>
          <w:i/>
          <w:iCs/>
          <w:sz w:val="20"/>
          <w:szCs w:val="20"/>
        </w:rPr>
        <w:t>á</w:t>
      </w:r>
      <w:r w:rsidRPr="007B496C">
        <w:rPr>
          <w:rFonts w:ascii="Arial" w:hAnsi="Arial" w:cs="Arial"/>
          <w:i/>
          <w:iCs/>
          <w:sz w:val="20"/>
          <w:szCs w:val="20"/>
          <w:lang w:val="vi-VN"/>
        </w:rPr>
        <w:t xml:space="preserve">ng </w:t>
      </w:r>
      <w:r w:rsidR="00BF5588">
        <w:rPr>
          <w:rFonts w:ascii="Arial" w:hAnsi="Arial" w:cs="Arial"/>
          <w:i/>
          <w:iCs/>
          <w:sz w:val="20"/>
          <w:szCs w:val="20"/>
        </w:rPr>
        <w:t>……</w:t>
      </w:r>
      <w:r w:rsidRPr="007B496C">
        <w:rPr>
          <w:rFonts w:ascii="Arial" w:hAnsi="Arial" w:cs="Arial"/>
          <w:i/>
          <w:iCs/>
          <w:sz w:val="20"/>
          <w:szCs w:val="20"/>
          <w:lang w:val="vi-VN"/>
        </w:rPr>
        <w:t xml:space="preserve"> năm 20</w:t>
      </w:r>
      <w:r w:rsidR="00BF5588">
        <w:rPr>
          <w:rFonts w:ascii="Arial" w:hAnsi="Arial" w:cs="Arial"/>
          <w:i/>
          <w:iCs/>
          <w:sz w:val="20"/>
          <w:szCs w:val="20"/>
        </w:rPr>
        <w:t>20</w:t>
      </w:r>
      <w:r w:rsidRPr="007B496C">
        <w:rPr>
          <w:rFonts w:ascii="Arial" w:hAnsi="Arial" w:cs="Arial"/>
          <w:i/>
          <w:iCs/>
          <w:sz w:val="20"/>
          <w:szCs w:val="20"/>
          <w:lang w:val="vi-VN"/>
        </w:rPr>
        <w:t xml:space="preserve"> của </w:t>
      </w:r>
      <w:r w:rsidR="00BF5588">
        <w:rPr>
          <w:rFonts w:ascii="Arial" w:hAnsi="Arial" w:cs="Arial"/>
          <w:i/>
          <w:iCs/>
          <w:sz w:val="20"/>
          <w:szCs w:val="20"/>
        </w:rPr>
        <w:t>Hiệu trưởng</w:t>
      </w:r>
      <w:r w:rsidRPr="007B496C">
        <w:rPr>
          <w:rFonts w:ascii="Arial" w:hAnsi="Arial" w:cs="Arial"/>
          <w:i/>
          <w:iCs/>
          <w:sz w:val="20"/>
          <w:szCs w:val="20"/>
          <w:lang w:val="vi-VN"/>
        </w:rPr>
        <w:t>)</w:t>
      </w:r>
    </w:p>
    <w:p w:rsidR="00946035" w:rsidRDefault="00946035" w:rsidP="003570D5">
      <w:pPr>
        <w:jc w:val="center"/>
        <w:rPr>
          <w:rFonts w:ascii="Arial" w:hAnsi="Arial" w:cs="Arial"/>
          <w:i/>
          <w:iCs/>
          <w:sz w:val="20"/>
          <w:szCs w:val="20"/>
        </w:rPr>
      </w:pPr>
    </w:p>
    <w:p w:rsidR="003570D5" w:rsidRPr="001C03C0" w:rsidRDefault="003570D5" w:rsidP="003570D5">
      <w:pPr>
        <w:jc w:val="center"/>
        <w:rPr>
          <w:rFonts w:ascii="Arial" w:hAnsi="Arial" w:cs="Arial"/>
          <w:sz w:val="20"/>
          <w:szCs w:val="20"/>
        </w:rPr>
      </w:pP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716"/>
        <w:gridCol w:w="3955"/>
        <w:gridCol w:w="1654"/>
        <w:gridCol w:w="2745"/>
      </w:tblGrid>
      <w:tr w:rsidR="003570D5" w:rsidRPr="007B496C" w:rsidTr="00946035">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r w:rsidRPr="007B496C">
              <w:rPr>
                <w:rFonts w:ascii="Arial" w:hAnsi="Arial" w:cs="Arial"/>
                <w:b/>
                <w:bCs/>
                <w:sz w:val="20"/>
                <w:szCs w:val="20"/>
                <w:lang w:val="vi-VN"/>
              </w:rPr>
              <w:t>TT</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r w:rsidRPr="007B496C">
              <w:rPr>
                <w:rFonts w:ascii="Arial" w:hAnsi="Arial" w:cs="Arial"/>
                <w:b/>
                <w:bCs/>
                <w:sz w:val="20"/>
                <w:szCs w:val="20"/>
                <w:lang w:val="vi-VN"/>
              </w:rPr>
              <w:t>Tiêu chuẩn, định mức</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r w:rsidRPr="007B496C">
              <w:rPr>
                <w:rFonts w:ascii="Arial" w:hAnsi="Arial" w:cs="Arial"/>
                <w:b/>
                <w:bCs/>
                <w:sz w:val="20"/>
                <w:szCs w:val="20"/>
                <w:lang w:val="vi-VN"/>
              </w:rPr>
              <w:t>Số lượng tối đ</w:t>
            </w:r>
            <w:r w:rsidRPr="007B496C">
              <w:rPr>
                <w:rFonts w:ascii="Arial" w:hAnsi="Arial" w:cs="Arial"/>
                <w:b/>
                <w:bCs/>
                <w:sz w:val="20"/>
                <w:szCs w:val="20"/>
              </w:rPr>
              <w:t>a</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r w:rsidRPr="007B496C">
              <w:rPr>
                <w:rFonts w:ascii="Arial" w:hAnsi="Arial" w:cs="Arial"/>
                <w:b/>
                <w:bCs/>
                <w:sz w:val="20"/>
                <w:szCs w:val="20"/>
                <w:lang w:val="vi-VN"/>
              </w:rPr>
              <w:t>Đơn giá tối đa</w:t>
            </w:r>
            <w:r w:rsidRPr="007B496C">
              <w:rPr>
                <w:rFonts w:ascii="Arial" w:hAnsi="Arial" w:cs="Arial"/>
                <w:sz w:val="20"/>
                <w:szCs w:val="20"/>
                <w:lang w:val="vi-VN"/>
              </w:rPr>
              <w:t xml:space="preserve"> </w:t>
            </w:r>
            <w:r w:rsidRPr="007B496C">
              <w:rPr>
                <w:rFonts w:ascii="Arial" w:hAnsi="Arial" w:cs="Arial"/>
                <w:i/>
                <w:iCs/>
                <w:sz w:val="20"/>
                <w:szCs w:val="20"/>
                <w:lang w:val="vi-VN"/>
              </w:rPr>
              <w:t xml:space="preserve">(triệu </w:t>
            </w:r>
            <w:r w:rsidRPr="007B496C">
              <w:rPr>
                <w:rFonts w:ascii="Arial" w:hAnsi="Arial" w:cs="Arial"/>
                <w:i/>
                <w:iCs/>
                <w:sz w:val="20"/>
                <w:szCs w:val="20"/>
                <w:lang w:val="vi-VN"/>
              </w:rPr>
              <w:lastRenderedPageBreak/>
              <w:t>đồng/ch</w:t>
            </w:r>
            <w:r w:rsidRPr="007B496C">
              <w:rPr>
                <w:rFonts w:ascii="Arial" w:hAnsi="Arial" w:cs="Arial"/>
                <w:i/>
                <w:iCs/>
                <w:sz w:val="20"/>
                <w:szCs w:val="20"/>
              </w:rPr>
              <w:t>i</w:t>
            </w:r>
            <w:r w:rsidRPr="007B496C">
              <w:rPr>
                <w:rFonts w:ascii="Arial" w:hAnsi="Arial" w:cs="Arial"/>
                <w:i/>
                <w:iCs/>
                <w:sz w:val="20"/>
                <w:szCs w:val="20"/>
                <w:lang w:val="vi-VN"/>
              </w:rPr>
              <w:t>ếc ho</w:t>
            </w:r>
            <w:r w:rsidRPr="007B496C">
              <w:rPr>
                <w:rFonts w:ascii="Arial" w:hAnsi="Arial" w:cs="Arial"/>
                <w:i/>
                <w:iCs/>
                <w:sz w:val="20"/>
                <w:szCs w:val="20"/>
              </w:rPr>
              <w:t>ặ</w:t>
            </w:r>
            <w:r w:rsidRPr="007B496C">
              <w:rPr>
                <w:rFonts w:ascii="Arial" w:hAnsi="Arial" w:cs="Arial"/>
                <w:i/>
                <w:iCs/>
                <w:sz w:val="20"/>
                <w:szCs w:val="20"/>
                <w:lang w:val="vi-VN"/>
              </w:rPr>
              <w:t>c b</w:t>
            </w:r>
            <w:r w:rsidRPr="007B496C">
              <w:rPr>
                <w:rFonts w:ascii="Arial" w:hAnsi="Arial" w:cs="Arial"/>
                <w:i/>
                <w:iCs/>
                <w:sz w:val="20"/>
                <w:szCs w:val="20"/>
              </w:rPr>
              <w:t>ộ</w:t>
            </w:r>
            <w:r w:rsidRPr="007B496C">
              <w:rPr>
                <w:rFonts w:ascii="Arial" w:hAnsi="Arial" w:cs="Arial"/>
                <w:i/>
                <w:iCs/>
                <w:sz w:val="20"/>
                <w:szCs w:val="20"/>
                <w:lang w:val="vi-VN"/>
              </w:rPr>
              <w:t>)</w:t>
            </w:r>
          </w:p>
        </w:tc>
      </w:tr>
      <w:tr w:rsidR="00946035" w:rsidRPr="007B496C" w:rsidTr="00946035">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946035" w:rsidRDefault="00946035" w:rsidP="00255253">
            <w:pPr>
              <w:spacing w:before="120"/>
              <w:jc w:val="center"/>
              <w:rPr>
                <w:rFonts w:ascii="Arial" w:hAnsi="Arial" w:cs="Arial"/>
                <w:b/>
                <w:bCs/>
                <w:sz w:val="20"/>
                <w:szCs w:val="20"/>
              </w:rPr>
            </w:pPr>
            <w:r w:rsidRPr="00946035">
              <w:rPr>
                <w:rFonts w:ascii="Arial" w:hAnsi="Arial" w:cs="Arial"/>
                <w:b/>
                <w:bCs/>
                <w:sz w:val="20"/>
                <w:szCs w:val="20"/>
              </w:rPr>
              <w:lastRenderedPageBreak/>
              <w:t>A</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946035" w:rsidRDefault="00946035" w:rsidP="00946035">
            <w:pPr>
              <w:spacing w:before="120"/>
              <w:rPr>
                <w:rFonts w:ascii="Arial" w:hAnsi="Arial" w:cs="Arial"/>
                <w:b/>
                <w:bCs/>
                <w:sz w:val="20"/>
                <w:szCs w:val="20"/>
                <w:lang w:val="vi-VN"/>
              </w:rPr>
            </w:pPr>
            <w:r w:rsidRPr="00946035">
              <w:rPr>
                <w:rFonts w:ascii="Arial" w:hAnsi="Arial" w:cs="Arial"/>
                <w:b/>
                <w:sz w:val="20"/>
                <w:szCs w:val="20"/>
              </w:rPr>
              <w:t>T</w:t>
            </w:r>
            <w:r w:rsidRPr="00946035">
              <w:rPr>
                <w:rFonts w:ascii="Arial" w:hAnsi="Arial" w:cs="Arial"/>
                <w:b/>
                <w:sz w:val="20"/>
                <w:szCs w:val="20"/>
                <w:lang w:val="vi-VN"/>
              </w:rPr>
              <w:t>iêu chuẩn, định mức</w:t>
            </w:r>
            <w:r w:rsidRPr="00946035">
              <w:rPr>
                <w:rFonts w:ascii="Arial" w:hAnsi="Arial" w:cs="Arial"/>
                <w:b/>
                <w:sz w:val="20"/>
                <w:szCs w:val="20"/>
              </w:rPr>
              <w:t xml:space="preserve"> phòng làm việc</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255253">
            <w:pPr>
              <w:spacing w:before="120"/>
              <w:jc w:val="center"/>
              <w:rPr>
                <w:rFonts w:ascii="Arial" w:hAnsi="Arial" w:cs="Arial"/>
                <w:b/>
                <w:bCs/>
                <w:sz w:val="20"/>
                <w:szCs w:val="20"/>
                <w:lang w:val="vi-VN"/>
              </w:rPr>
            </w:pP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46035" w:rsidRPr="007B496C" w:rsidRDefault="00946035" w:rsidP="00255253">
            <w:pPr>
              <w:spacing w:before="120"/>
              <w:jc w:val="center"/>
              <w:rPr>
                <w:rFonts w:ascii="Arial" w:hAnsi="Arial" w:cs="Arial"/>
                <w:b/>
                <w:bCs/>
                <w:sz w:val="20"/>
                <w:szCs w:val="20"/>
                <w:lang w:val="vi-VN"/>
              </w:rPr>
            </w:pPr>
          </w:p>
        </w:tc>
      </w:tr>
      <w:tr w:rsidR="00946035" w:rsidRPr="007B496C" w:rsidTr="00946035">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946035" w:rsidRDefault="00946035" w:rsidP="00946035">
            <w:pPr>
              <w:spacing w:before="120"/>
              <w:jc w:val="center"/>
              <w:rPr>
                <w:rFonts w:ascii="Arial" w:hAnsi="Arial" w:cs="Arial"/>
                <w:i/>
                <w:sz w:val="20"/>
                <w:szCs w:val="20"/>
              </w:rPr>
            </w:pPr>
            <w:r w:rsidRPr="00946035">
              <w:rPr>
                <w:rFonts w:ascii="Arial" w:hAnsi="Arial" w:cs="Arial"/>
                <w:b/>
                <w:bCs/>
                <w:i/>
                <w:sz w:val="20"/>
                <w:szCs w:val="20"/>
                <w:lang w:val="vi-VN"/>
              </w:rPr>
              <w:t>I</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946035" w:rsidRDefault="00946035" w:rsidP="00946035">
            <w:pPr>
              <w:spacing w:before="120"/>
              <w:rPr>
                <w:rFonts w:ascii="Arial" w:hAnsi="Arial" w:cs="Arial"/>
                <w:i/>
                <w:sz w:val="20"/>
                <w:szCs w:val="20"/>
              </w:rPr>
            </w:pPr>
            <w:r w:rsidRPr="00946035">
              <w:rPr>
                <w:rFonts w:ascii="Arial" w:hAnsi="Arial" w:cs="Arial"/>
                <w:b/>
                <w:bCs/>
                <w:i/>
                <w:sz w:val="20"/>
                <w:szCs w:val="20"/>
              </w:rPr>
              <w:t>Diện tích làm việc</w:t>
            </w:r>
            <w:r w:rsidRPr="00946035">
              <w:rPr>
                <w:rFonts w:ascii="Arial" w:hAnsi="Arial" w:cs="Arial"/>
                <w:b/>
                <w:bCs/>
                <w:i/>
                <w:sz w:val="20"/>
                <w:szCs w:val="20"/>
                <w:lang w:val="vi-VN"/>
              </w:rPr>
              <w:t xml:space="preserve"> cho chức danh </w:t>
            </w:r>
            <w:r w:rsidRPr="00946035">
              <w:rPr>
                <w:rFonts w:ascii="Arial" w:hAnsi="Arial" w:cs="Arial"/>
                <w:b/>
                <w:bCs/>
                <w:i/>
                <w:sz w:val="20"/>
                <w:szCs w:val="20"/>
              </w:rPr>
              <w:t>giáo sư, phó giáo sư, giảng viên và tương đương</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r w:rsidRPr="007B496C">
              <w:rPr>
                <w:rFonts w:ascii="Arial" w:hAnsi="Arial" w:cs="Arial"/>
                <w:sz w:val="20"/>
                <w:szCs w:val="20"/>
                <w:lang w:val="vi-VN"/>
              </w:rPr>
              <w:t> </w:t>
            </w:r>
          </w:p>
        </w:tc>
      </w:tr>
      <w:tr w:rsidR="00946035" w:rsidRPr="007B496C" w:rsidTr="00946035">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C90F69" w:rsidRDefault="00946035" w:rsidP="00946035">
            <w:pPr>
              <w:spacing w:before="120"/>
              <w:rPr>
                <w:rFonts w:ascii="Arial" w:hAnsi="Arial" w:cs="Arial"/>
                <w:sz w:val="20"/>
                <w:szCs w:val="20"/>
                <w:vertAlign w:val="superscript"/>
              </w:rPr>
            </w:pPr>
            <w:r>
              <w:rPr>
                <w:rFonts w:ascii="Arial" w:hAnsi="Arial" w:cs="Arial"/>
                <w:sz w:val="20"/>
                <w:szCs w:val="20"/>
              </w:rPr>
              <w:t xml:space="preserve">Chức danh Giáo sư: </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r w:rsidRPr="007B496C">
              <w:rPr>
                <w:rFonts w:ascii="Arial" w:hAnsi="Arial" w:cs="Arial"/>
                <w:sz w:val="20"/>
                <w:szCs w:val="20"/>
                <w:lang w:val="vi-VN"/>
              </w:rPr>
              <w:t> </w:t>
            </w:r>
            <w:r>
              <w:rPr>
                <w:rFonts w:ascii="Arial" w:hAnsi="Arial" w:cs="Arial"/>
                <w:sz w:val="20"/>
                <w:szCs w:val="20"/>
              </w:rPr>
              <w:t>18m</w:t>
            </w:r>
            <w:r>
              <w:rPr>
                <w:rFonts w:ascii="Arial" w:hAnsi="Arial" w:cs="Arial"/>
                <w:sz w:val="20"/>
                <w:szCs w:val="20"/>
                <w:vertAlign w:val="superscript"/>
              </w:rPr>
              <w:t>2</w:t>
            </w:r>
          </w:p>
        </w:tc>
      </w:tr>
      <w:tr w:rsidR="00946035" w:rsidRPr="007B496C" w:rsidTr="00946035">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r w:rsidRPr="007B496C">
              <w:rPr>
                <w:rFonts w:ascii="Arial" w:hAnsi="Arial" w:cs="Arial"/>
                <w:sz w:val="20"/>
                <w:szCs w:val="20"/>
              </w:rPr>
              <w:t> </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rPr>
                <w:rFonts w:ascii="Arial" w:hAnsi="Arial" w:cs="Arial"/>
                <w:sz w:val="20"/>
                <w:szCs w:val="20"/>
              </w:rPr>
            </w:pPr>
            <w:r>
              <w:rPr>
                <w:rFonts w:ascii="Arial" w:hAnsi="Arial" w:cs="Arial"/>
                <w:sz w:val="20"/>
                <w:szCs w:val="20"/>
              </w:rPr>
              <w:t xml:space="preserve">Chức danh Phó Giáo sư: </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r>
              <w:rPr>
                <w:rFonts w:ascii="Arial" w:hAnsi="Arial" w:cs="Arial"/>
                <w:sz w:val="20"/>
                <w:szCs w:val="20"/>
              </w:rPr>
              <w:t>15m</w:t>
            </w:r>
            <w:r>
              <w:rPr>
                <w:rFonts w:ascii="Arial" w:hAnsi="Arial" w:cs="Arial"/>
                <w:sz w:val="20"/>
                <w:szCs w:val="20"/>
                <w:vertAlign w:val="superscript"/>
              </w:rPr>
              <w:t>2</w:t>
            </w:r>
          </w:p>
        </w:tc>
      </w:tr>
      <w:tr w:rsidR="00946035" w:rsidRPr="007B496C" w:rsidTr="00946035">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r w:rsidRPr="007B496C">
              <w:rPr>
                <w:rFonts w:ascii="Arial" w:hAnsi="Arial" w:cs="Arial"/>
                <w:sz w:val="20"/>
                <w:szCs w:val="20"/>
              </w:rPr>
              <w:t> </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rPr>
                <w:rFonts w:ascii="Arial" w:hAnsi="Arial" w:cs="Arial"/>
                <w:sz w:val="20"/>
                <w:szCs w:val="20"/>
              </w:rPr>
            </w:pPr>
            <w:r>
              <w:rPr>
                <w:rFonts w:ascii="Arial" w:hAnsi="Arial" w:cs="Arial"/>
                <w:sz w:val="20"/>
                <w:szCs w:val="20"/>
              </w:rPr>
              <w:t xml:space="preserve">Chức danh </w:t>
            </w:r>
            <w:r w:rsidR="0008512A" w:rsidRPr="00A26B29">
              <w:rPr>
                <w:rFonts w:ascii="Arial" w:hAnsi="Arial" w:cs="Arial"/>
                <w:color w:val="000000"/>
                <w:sz w:val="20"/>
                <w:szCs w:val="20"/>
                <w:lang w:val="vi-VN"/>
              </w:rPr>
              <w:t>giảng viên chính, giảng viên</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46035" w:rsidRPr="007B496C" w:rsidRDefault="00946035" w:rsidP="0008512A">
            <w:pPr>
              <w:spacing w:before="120"/>
              <w:jc w:val="center"/>
              <w:rPr>
                <w:rFonts w:ascii="Arial" w:hAnsi="Arial" w:cs="Arial"/>
                <w:sz w:val="20"/>
                <w:szCs w:val="20"/>
              </w:rPr>
            </w:pPr>
            <w:r>
              <w:rPr>
                <w:rFonts w:ascii="Arial" w:hAnsi="Arial" w:cs="Arial"/>
                <w:sz w:val="20"/>
                <w:szCs w:val="20"/>
              </w:rPr>
              <w:t>1</w:t>
            </w:r>
            <w:r w:rsidR="0008512A">
              <w:rPr>
                <w:rFonts w:ascii="Arial" w:hAnsi="Arial" w:cs="Arial"/>
                <w:sz w:val="20"/>
                <w:szCs w:val="20"/>
              </w:rPr>
              <w:t>0</w:t>
            </w:r>
            <w:r>
              <w:rPr>
                <w:rFonts w:ascii="Arial" w:hAnsi="Arial" w:cs="Arial"/>
                <w:sz w:val="20"/>
                <w:szCs w:val="20"/>
              </w:rPr>
              <w:t xml:space="preserve"> m</w:t>
            </w:r>
            <w:r>
              <w:rPr>
                <w:rFonts w:ascii="Arial" w:hAnsi="Arial" w:cs="Arial"/>
                <w:sz w:val="20"/>
                <w:szCs w:val="20"/>
                <w:vertAlign w:val="superscript"/>
              </w:rPr>
              <w:t>2</w:t>
            </w:r>
          </w:p>
        </w:tc>
      </w:tr>
      <w:tr w:rsidR="00946035" w:rsidRPr="007B496C" w:rsidTr="00946035">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946035" w:rsidRDefault="00946035" w:rsidP="00946035">
            <w:pPr>
              <w:spacing w:before="120"/>
              <w:jc w:val="center"/>
              <w:rPr>
                <w:rFonts w:ascii="Arial" w:hAnsi="Arial" w:cs="Arial"/>
                <w:b/>
                <w:bCs/>
                <w:i/>
                <w:sz w:val="20"/>
                <w:szCs w:val="20"/>
              </w:rPr>
            </w:pPr>
            <w:r w:rsidRPr="00946035">
              <w:rPr>
                <w:rFonts w:ascii="Arial" w:hAnsi="Arial" w:cs="Arial"/>
                <w:b/>
                <w:bCs/>
                <w:i/>
                <w:sz w:val="20"/>
                <w:szCs w:val="20"/>
              </w:rPr>
              <w:t>II</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946035" w:rsidRDefault="00946035" w:rsidP="00946035">
            <w:pPr>
              <w:spacing w:before="120"/>
              <w:rPr>
                <w:rFonts w:ascii="Arial" w:hAnsi="Arial" w:cs="Arial"/>
                <w:b/>
                <w:bCs/>
                <w:i/>
                <w:sz w:val="20"/>
                <w:szCs w:val="20"/>
              </w:rPr>
            </w:pPr>
            <w:r w:rsidRPr="00946035">
              <w:rPr>
                <w:rFonts w:ascii="Arial" w:hAnsi="Arial" w:cs="Arial"/>
                <w:b/>
                <w:bCs/>
                <w:i/>
                <w:sz w:val="20"/>
                <w:szCs w:val="20"/>
              </w:rPr>
              <w:t>Phòng làm việc cho các phòng, khoa, TT (trừ TTGDQP&amp;AN)</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p>
        </w:tc>
      </w:tr>
      <w:tr w:rsidR="00946035" w:rsidRPr="007B496C" w:rsidTr="00946035">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rPr>
                <w:rFonts w:ascii="Arial" w:hAnsi="Arial" w:cs="Arial"/>
                <w:sz w:val="20"/>
                <w:szCs w:val="20"/>
                <w:lang w:val="vi-VN"/>
              </w:rPr>
            </w:pPr>
            <w:r>
              <w:rPr>
                <w:rFonts w:ascii="Arial" w:hAnsi="Arial" w:cs="Arial"/>
                <w:sz w:val="20"/>
                <w:szCs w:val="20"/>
              </w:rPr>
              <w:t xml:space="preserve">Nhân viên hành chính: </w:t>
            </w:r>
            <w:r w:rsidRPr="00362F80">
              <w:rPr>
                <w:rFonts w:ascii="Arial" w:hAnsi="Arial" w:cs="Arial"/>
                <w:color w:val="FF0000"/>
                <w:sz w:val="20"/>
                <w:szCs w:val="20"/>
              </w:rPr>
              <w:t>(bao nhiêu m2 từ đó quy hoạch các phòng có 1 hoặc hơn 1 phòng làm việc chung)</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002FBD" w:rsidRDefault="00946035" w:rsidP="00946035">
            <w:pPr>
              <w:spacing w:before="120"/>
              <w:jc w:val="center"/>
              <w:rPr>
                <w:rFonts w:ascii="Arial" w:hAnsi="Arial" w:cs="Arial"/>
                <w:sz w:val="20"/>
                <w:szCs w:val="20"/>
              </w:rPr>
            </w:pPr>
            <w:r>
              <w:rPr>
                <w:rFonts w:ascii="Arial" w:hAnsi="Arial" w:cs="Arial"/>
                <w:sz w:val="20"/>
                <w:szCs w:val="20"/>
              </w:rPr>
              <w:t>01 Phòng</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46035" w:rsidRPr="00002FBD" w:rsidRDefault="00946035" w:rsidP="00946035">
            <w:pPr>
              <w:spacing w:before="120"/>
              <w:jc w:val="center"/>
              <w:rPr>
                <w:rFonts w:ascii="Arial" w:hAnsi="Arial" w:cs="Arial"/>
                <w:sz w:val="20"/>
                <w:szCs w:val="20"/>
              </w:rPr>
            </w:pPr>
            <w:r>
              <w:rPr>
                <w:rFonts w:ascii="Arial" w:hAnsi="Arial" w:cs="Arial"/>
                <w:sz w:val="20"/>
                <w:szCs w:val="20"/>
              </w:rPr>
              <w:t>45m2</w:t>
            </w:r>
          </w:p>
        </w:tc>
      </w:tr>
      <w:tr w:rsidR="00946035" w:rsidRPr="007B496C" w:rsidTr="00946035">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002FBD" w:rsidRDefault="00946035" w:rsidP="00946035">
            <w:pPr>
              <w:spacing w:before="120"/>
              <w:rPr>
                <w:rFonts w:ascii="Arial" w:hAnsi="Arial" w:cs="Arial"/>
                <w:sz w:val="20"/>
                <w:szCs w:val="20"/>
              </w:rPr>
            </w:pPr>
            <w:r>
              <w:rPr>
                <w:rFonts w:ascii="Arial" w:hAnsi="Arial" w:cs="Arial"/>
                <w:sz w:val="20"/>
                <w:szCs w:val="20"/>
              </w:rPr>
              <w:t xml:space="preserve">Giảng viên tại các khoa: </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002FBD" w:rsidRDefault="00946035" w:rsidP="00946035">
            <w:pPr>
              <w:spacing w:before="120"/>
              <w:jc w:val="center"/>
              <w:rPr>
                <w:rFonts w:ascii="Arial" w:hAnsi="Arial" w:cs="Arial"/>
                <w:sz w:val="20"/>
                <w:szCs w:val="20"/>
              </w:rPr>
            </w:pPr>
            <w:r>
              <w:rPr>
                <w:rFonts w:ascii="Arial" w:hAnsi="Arial" w:cs="Arial"/>
                <w:sz w:val="20"/>
                <w:szCs w:val="20"/>
              </w:rPr>
              <w:t>01 Phòng</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lang w:val="vi-VN"/>
              </w:rPr>
            </w:pPr>
            <w:r>
              <w:rPr>
                <w:rFonts w:ascii="Arial" w:hAnsi="Arial" w:cs="Arial"/>
                <w:sz w:val="20"/>
                <w:szCs w:val="20"/>
              </w:rPr>
              <w:t>60m2</w:t>
            </w:r>
          </w:p>
        </w:tc>
      </w:tr>
      <w:tr w:rsidR="00946035" w:rsidRPr="007B496C" w:rsidTr="00946035">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rPr>
                <w:rFonts w:ascii="Arial" w:hAnsi="Arial" w:cs="Arial"/>
                <w:sz w:val="20"/>
                <w:szCs w:val="20"/>
              </w:rPr>
            </w:pP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46035" w:rsidRPr="007B496C" w:rsidRDefault="00946035" w:rsidP="00946035">
            <w:pPr>
              <w:spacing w:before="120"/>
              <w:jc w:val="center"/>
              <w:rPr>
                <w:rFonts w:ascii="Arial" w:hAnsi="Arial" w:cs="Arial"/>
                <w:sz w:val="20"/>
                <w:szCs w:val="20"/>
              </w:rPr>
            </w:pPr>
            <w:r w:rsidRPr="007B496C">
              <w:rPr>
                <w:rFonts w:ascii="Arial" w:hAnsi="Arial" w:cs="Arial"/>
                <w:sz w:val="20"/>
                <w:szCs w:val="20"/>
                <w:lang w:val="vi-VN"/>
              </w:rPr>
              <w:t> </w:t>
            </w:r>
          </w:p>
        </w:tc>
      </w:tr>
      <w:tr w:rsidR="00BF5588" w:rsidRPr="007B496C" w:rsidTr="00946035">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BF5588" w:rsidRDefault="00946035" w:rsidP="00255253">
            <w:pPr>
              <w:spacing w:before="120"/>
              <w:jc w:val="center"/>
              <w:rPr>
                <w:rFonts w:ascii="Arial" w:hAnsi="Arial" w:cs="Arial"/>
                <w:b/>
                <w:bCs/>
                <w:sz w:val="20"/>
                <w:szCs w:val="20"/>
              </w:rPr>
            </w:pPr>
            <w:r>
              <w:rPr>
                <w:rFonts w:ascii="Arial" w:hAnsi="Arial" w:cs="Arial"/>
                <w:b/>
                <w:bCs/>
                <w:sz w:val="20"/>
                <w:szCs w:val="20"/>
              </w:rPr>
              <w:t>B</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678BB" w:rsidP="00B678BB">
            <w:pPr>
              <w:spacing w:before="120"/>
              <w:rPr>
                <w:rFonts w:ascii="Arial" w:hAnsi="Arial" w:cs="Arial"/>
                <w:b/>
                <w:bCs/>
                <w:sz w:val="20"/>
                <w:szCs w:val="20"/>
                <w:lang w:val="vi-VN"/>
              </w:rPr>
            </w:pPr>
            <w:r w:rsidRPr="007B496C">
              <w:rPr>
                <w:rFonts w:ascii="Arial" w:hAnsi="Arial" w:cs="Arial"/>
                <w:b/>
                <w:bCs/>
                <w:sz w:val="20"/>
                <w:szCs w:val="20"/>
                <w:lang w:val="vi-VN"/>
              </w:rPr>
              <w:t>Máy móc, thiết bị văn phòng phổ biến của chức danh</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255253">
            <w:pPr>
              <w:spacing w:before="120"/>
              <w:jc w:val="center"/>
              <w:rPr>
                <w:rFonts w:ascii="Arial" w:hAnsi="Arial" w:cs="Arial"/>
                <w:b/>
                <w:bCs/>
                <w:sz w:val="20"/>
                <w:szCs w:val="20"/>
                <w:lang w:val="vi-VN"/>
              </w:rPr>
            </w:pP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255253">
            <w:pPr>
              <w:spacing w:before="120"/>
              <w:jc w:val="center"/>
              <w:rPr>
                <w:rFonts w:ascii="Arial" w:hAnsi="Arial" w:cs="Arial"/>
                <w:b/>
                <w:bCs/>
                <w:sz w:val="20"/>
                <w:szCs w:val="20"/>
                <w:lang w:val="vi-VN"/>
              </w:rPr>
            </w:pP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Pr>
                <w:rFonts w:ascii="Arial" w:hAnsi="Arial" w:cs="Arial"/>
                <w:b/>
                <w:bCs/>
                <w:sz w:val="20"/>
                <w:szCs w:val="20"/>
                <w:lang w:val="vi-VN"/>
              </w:rPr>
              <w:t>I</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Pr>
                <w:rFonts w:ascii="Arial" w:hAnsi="Arial" w:cs="Arial"/>
                <w:b/>
                <w:bCs/>
                <w:sz w:val="20"/>
                <w:szCs w:val="20"/>
              </w:rPr>
              <w:t xml:space="preserve">Hiệu </w:t>
            </w:r>
            <w:r>
              <w:rPr>
                <w:rFonts w:ascii="Arial" w:hAnsi="Arial" w:cs="Arial"/>
                <w:b/>
                <w:bCs/>
                <w:sz w:val="20"/>
                <w:szCs w:val="20"/>
                <w:lang w:val="vi-VN"/>
              </w:rPr>
              <w:t>t</w:t>
            </w:r>
            <w:r w:rsidRPr="007B496C">
              <w:rPr>
                <w:rFonts w:ascii="Arial" w:hAnsi="Arial" w:cs="Arial"/>
                <w:b/>
                <w:bCs/>
                <w:sz w:val="20"/>
                <w:szCs w:val="20"/>
                <w:lang w:val="vi-VN"/>
              </w:rPr>
              <w:t>rưởng</w:t>
            </w:r>
            <w:r>
              <w:rPr>
                <w:rFonts w:ascii="Arial" w:hAnsi="Arial" w:cs="Arial"/>
                <w:b/>
                <w:bCs/>
                <w:sz w:val="20"/>
                <w:szCs w:val="20"/>
              </w:rPr>
              <w:t>, chủ tịch Hội đồng trường,</w:t>
            </w:r>
            <w:r w:rsidRPr="007B496C">
              <w:rPr>
                <w:rFonts w:ascii="Arial" w:hAnsi="Arial" w:cs="Arial"/>
                <w:b/>
                <w:bCs/>
                <w:sz w:val="20"/>
                <w:szCs w:val="20"/>
                <w:lang w:val="vi-VN"/>
              </w:rPr>
              <w:t xml:space="preserve"> các chức danh tương đương và các chức danh có hệ số phụ cấp chức vụ từ 0,8 đến dưới 1,05</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b/>
                <w:bCs/>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Máy móc, thiết bị văn phòng phổ biến cho chức danh (tính cho 01 người)</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b/>
                <w:bCs/>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1. Bộ bàn ghế ngồi làm việc</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bộ</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10</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b/>
                <w:bCs/>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2. Tủ đựng tài liệu</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02 chiếc</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5</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b/>
                <w:bCs/>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3. Máy vi tính để bàn hoặc máy vi tính xách tay (hoặc thiết bị điện tử tương đương)</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bộ hoặc 01 chiếc</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15</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b/>
                <w:bCs/>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4. Điện thoại cố định</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1,75</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b/>
                <w:bCs/>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Máy móc, thiết bị văn phòng phổ biến cho phòng làm việc của chức danh (tính cho 01 phòng làm việc)</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b/>
                <w:bCs/>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1. Bộ bàn ghế họp, tiếp khách</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bộ</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367950" w:rsidP="00BF5588">
            <w:pPr>
              <w:spacing w:before="120"/>
              <w:jc w:val="center"/>
              <w:rPr>
                <w:rFonts w:ascii="Arial" w:hAnsi="Arial" w:cs="Arial"/>
                <w:sz w:val="20"/>
                <w:szCs w:val="20"/>
              </w:rPr>
            </w:pPr>
            <w:r>
              <w:rPr>
                <w:rFonts w:ascii="Arial" w:hAnsi="Arial" w:cs="Arial"/>
                <w:color w:val="FF0000"/>
                <w:sz w:val="20"/>
                <w:szCs w:val="20"/>
                <w:lang w:val="vi-VN"/>
              </w:rPr>
              <w:t>15</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b/>
                <w:bCs/>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2. Máy in</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10</w:t>
            </w:r>
          </w:p>
        </w:tc>
      </w:tr>
      <w:tr w:rsidR="00986BC6"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6BC6" w:rsidRPr="007B496C" w:rsidRDefault="00986BC6" w:rsidP="00BF5588">
            <w:pPr>
              <w:spacing w:before="120"/>
              <w:jc w:val="center"/>
              <w:rPr>
                <w:rFonts w:ascii="Arial" w:hAnsi="Arial" w:cs="Arial"/>
                <w:b/>
                <w:bCs/>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6BC6" w:rsidRPr="00986BC6" w:rsidRDefault="00986BC6" w:rsidP="00BF5588">
            <w:pPr>
              <w:spacing w:before="120"/>
              <w:rPr>
                <w:rFonts w:ascii="Arial" w:hAnsi="Arial" w:cs="Arial"/>
                <w:sz w:val="20"/>
                <w:szCs w:val="20"/>
              </w:rPr>
            </w:pPr>
            <w:r>
              <w:rPr>
                <w:rFonts w:ascii="Arial" w:hAnsi="Arial" w:cs="Arial"/>
                <w:sz w:val="20"/>
                <w:szCs w:val="20"/>
              </w:rPr>
              <w:t>3. Điều hòa</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86BC6" w:rsidRPr="00367950" w:rsidRDefault="00367950" w:rsidP="00BF5588">
            <w:pPr>
              <w:spacing w:before="120"/>
              <w:jc w:val="center"/>
              <w:rPr>
                <w:rFonts w:ascii="Arial" w:hAnsi="Arial" w:cs="Arial"/>
                <w:sz w:val="20"/>
                <w:szCs w:val="20"/>
              </w:rPr>
            </w:pPr>
            <w:r>
              <w:rPr>
                <w:rFonts w:ascii="Arial" w:hAnsi="Arial" w:cs="Arial"/>
                <w:sz w:val="20"/>
                <w:szCs w:val="20"/>
              </w:rPr>
              <w:t>Theo TK</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86BC6" w:rsidRPr="00367950" w:rsidRDefault="00367950" w:rsidP="00BF5588">
            <w:pPr>
              <w:spacing w:before="120"/>
              <w:jc w:val="center"/>
              <w:rPr>
                <w:rFonts w:ascii="Arial" w:hAnsi="Arial" w:cs="Arial"/>
                <w:sz w:val="20"/>
                <w:szCs w:val="20"/>
              </w:rPr>
            </w:pPr>
            <w:r>
              <w:rPr>
                <w:rFonts w:ascii="Arial" w:hAnsi="Arial" w:cs="Arial"/>
                <w:sz w:val="20"/>
                <w:szCs w:val="20"/>
              </w:rPr>
              <w:t>25</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BF5588" w:rsidRDefault="00BF5588" w:rsidP="00BF5588">
            <w:pPr>
              <w:spacing w:before="120"/>
              <w:jc w:val="center"/>
              <w:rPr>
                <w:rFonts w:ascii="Arial" w:hAnsi="Arial" w:cs="Arial"/>
                <w:sz w:val="20"/>
                <w:szCs w:val="20"/>
              </w:rPr>
            </w:pPr>
            <w:r w:rsidRPr="007B496C">
              <w:rPr>
                <w:rFonts w:ascii="Arial" w:hAnsi="Arial" w:cs="Arial"/>
                <w:b/>
                <w:bCs/>
                <w:sz w:val="20"/>
                <w:szCs w:val="20"/>
                <w:lang w:val="vi-VN"/>
              </w:rPr>
              <w:t>I</w:t>
            </w:r>
            <w:r>
              <w:rPr>
                <w:rFonts w:ascii="Arial" w:hAnsi="Arial" w:cs="Arial"/>
                <w:b/>
                <w:bCs/>
                <w:sz w:val="20"/>
                <w:szCs w:val="20"/>
              </w:rPr>
              <w:t>I</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Pr>
                <w:rFonts w:ascii="Arial" w:hAnsi="Arial" w:cs="Arial"/>
                <w:b/>
                <w:bCs/>
                <w:sz w:val="20"/>
                <w:szCs w:val="20"/>
              </w:rPr>
              <w:t>Phó hiệu trưởng</w:t>
            </w:r>
            <w:r w:rsidRPr="007B496C">
              <w:rPr>
                <w:rFonts w:ascii="Arial" w:hAnsi="Arial" w:cs="Arial"/>
                <w:b/>
                <w:bCs/>
                <w:sz w:val="20"/>
                <w:szCs w:val="20"/>
                <w:lang w:val="vi-VN"/>
              </w:rPr>
              <w:t xml:space="preserve">, các chức </w:t>
            </w:r>
            <w:r w:rsidRPr="007B496C">
              <w:rPr>
                <w:rFonts w:ascii="Arial" w:hAnsi="Arial" w:cs="Arial"/>
                <w:b/>
                <w:bCs/>
                <w:sz w:val="20"/>
                <w:szCs w:val="20"/>
              </w:rPr>
              <w:t>d</w:t>
            </w:r>
            <w:r w:rsidRPr="007B496C">
              <w:rPr>
                <w:rFonts w:ascii="Arial" w:hAnsi="Arial" w:cs="Arial"/>
                <w:b/>
                <w:bCs/>
                <w:sz w:val="20"/>
                <w:szCs w:val="20"/>
                <w:lang w:val="vi-VN"/>
              </w:rPr>
              <w:t>anh tương đương và các chức danh có hệ số phụ cấp chức vụ từ 0,7 đến 0,9</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1</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Máy móc, thiết bị văn phòng phổ biến cho chức danh (tính cho 01 người)</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1. Bộ bàn ghế ngồi làm việc</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bộ</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8</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2. Tủ đựng tài liệu</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02 chiếc</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5</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3. Máy vi tính để bàn hoặc máy vi tính xách tay (hoặc thiết bị điện tử tương đương)</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bộ hoặc 01 chiếc</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15</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4</w:t>
            </w:r>
            <w:r w:rsidRPr="007B496C">
              <w:rPr>
                <w:rFonts w:ascii="Arial" w:hAnsi="Arial" w:cs="Arial"/>
                <w:sz w:val="20"/>
                <w:szCs w:val="20"/>
              </w:rPr>
              <w:t>.</w:t>
            </w:r>
            <w:r w:rsidRPr="007B496C">
              <w:rPr>
                <w:rFonts w:ascii="Arial" w:hAnsi="Arial" w:cs="Arial"/>
                <w:sz w:val="20"/>
                <w:szCs w:val="20"/>
                <w:lang w:val="vi-VN"/>
              </w:rPr>
              <w:t xml:space="preserve"> Máy in</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10</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lastRenderedPageBreak/>
              <w:t> </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5. Điện thoại cố định</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0,75</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2</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Máy móc, thiết bị văn phòng phổ biến cho phòng làm việc của chức danh (tính cho 01 phòng làm việc)</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r>
      <w:tr w:rsidR="0036795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Pr="007B496C" w:rsidRDefault="00367950" w:rsidP="0036795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Pr="007B496C" w:rsidRDefault="00367950" w:rsidP="00367950">
            <w:pPr>
              <w:spacing w:before="120"/>
              <w:rPr>
                <w:rFonts w:ascii="Arial" w:hAnsi="Arial" w:cs="Arial"/>
                <w:sz w:val="20"/>
                <w:szCs w:val="20"/>
              </w:rPr>
            </w:pPr>
            <w:r w:rsidRPr="007B496C">
              <w:rPr>
                <w:rFonts w:ascii="Arial" w:hAnsi="Arial" w:cs="Arial"/>
                <w:sz w:val="20"/>
                <w:szCs w:val="20"/>
                <w:lang w:val="vi-VN"/>
              </w:rPr>
              <w:t>1. Bộ bàn ghế họp, tiếp khách</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Pr="007B496C" w:rsidRDefault="00367950" w:rsidP="00367950">
            <w:pPr>
              <w:spacing w:before="120"/>
              <w:jc w:val="center"/>
              <w:rPr>
                <w:rFonts w:ascii="Arial" w:hAnsi="Arial" w:cs="Arial"/>
                <w:sz w:val="20"/>
                <w:szCs w:val="20"/>
              </w:rPr>
            </w:pPr>
            <w:r w:rsidRPr="007B496C">
              <w:rPr>
                <w:rFonts w:ascii="Arial" w:hAnsi="Arial" w:cs="Arial"/>
                <w:sz w:val="20"/>
                <w:szCs w:val="20"/>
                <w:lang w:val="vi-VN"/>
              </w:rPr>
              <w:t>01 bộ</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67950" w:rsidRPr="007B496C" w:rsidRDefault="00367950" w:rsidP="00367950">
            <w:pPr>
              <w:spacing w:before="120"/>
              <w:jc w:val="center"/>
              <w:rPr>
                <w:rFonts w:ascii="Arial" w:hAnsi="Arial" w:cs="Arial"/>
                <w:sz w:val="20"/>
                <w:szCs w:val="20"/>
              </w:rPr>
            </w:pPr>
            <w:r w:rsidRPr="007B496C">
              <w:rPr>
                <w:rFonts w:ascii="Arial" w:hAnsi="Arial" w:cs="Arial"/>
                <w:sz w:val="20"/>
                <w:szCs w:val="20"/>
                <w:lang w:val="vi-VN"/>
              </w:rPr>
              <w:t>10</w:t>
            </w:r>
          </w:p>
        </w:tc>
      </w:tr>
      <w:tr w:rsidR="0036795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Pr="007B496C" w:rsidRDefault="00367950" w:rsidP="00367950">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Pr="007B496C" w:rsidRDefault="00367950" w:rsidP="00367950">
            <w:pPr>
              <w:spacing w:before="120"/>
              <w:rPr>
                <w:rFonts w:ascii="Arial" w:hAnsi="Arial" w:cs="Arial"/>
                <w:sz w:val="20"/>
                <w:szCs w:val="20"/>
              </w:rPr>
            </w:pPr>
            <w:r w:rsidRPr="007B496C">
              <w:rPr>
                <w:rFonts w:ascii="Arial" w:hAnsi="Arial" w:cs="Arial"/>
                <w:sz w:val="20"/>
                <w:szCs w:val="20"/>
                <w:lang w:val="vi-VN"/>
              </w:rPr>
              <w:t>2. Máy in</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Pr="007B496C" w:rsidRDefault="00367950" w:rsidP="00367950">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67950" w:rsidRPr="007B496C" w:rsidRDefault="00367950" w:rsidP="00367950">
            <w:pPr>
              <w:spacing w:before="120"/>
              <w:jc w:val="center"/>
              <w:rPr>
                <w:rFonts w:ascii="Arial" w:hAnsi="Arial" w:cs="Arial"/>
                <w:sz w:val="20"/>
                <w:szCs w:val="20"/>
              </w:rPr>
            </w:pPr>
            <w:r w:rsidRPr="007B496C">
              <w:rPr>
                <w:rFonts w:ascii="Arial" w:hAnsi="Arial" w:cs="Arial"/>
                <w:sz w:val="20"/>
                <w:szCs w:val="20"/>
                <w:lang w:val="vi-VN"/>
              </w:rPr>
              <w:t>10</w:t>
            </w:r>
          </w:p>
        </w:tc>
      </w:tr>
      <w:tr w:rsidR="0036795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Pr="007B496C" w:rsidRDefault="00367950" w:rsidP="00367950">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Pr="00986BC6" w:rsidRDefault="00367950" w:rsidP="00367950">
            <w:pPr>
              <w:spacing w:before="120"/>
              <w:rPr>
                <w:rFonts w:ascii="Arial" w:hAnsi="Arial" w:cs="Arial"/>
                <w:sz w:val="20"/>
                <w:szCs w:val="20"/>
              </w:rPr>
            </w:pPr>
            <w:r>
              <w:rPr>
                <w:rFonts w:ascii="Arial" w:hAnsi="Arial" w:cs="Arial"/>
                <w:sz w:val="20"/>
                <w:szCs w:val="20"/>
              </w:rPr>
              <w:t>3. Điều hòa</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Pr="00367950" w:rsidRDefault="00367950" w:rsidP="00367950">
            <w:pPr>
              <w:spacing w:before="120"/>
              <w:jc w:val="center"/>
              <w:rPr>
                <w:rFonts w:ascii="Arial" w:hAnsi="Arial" w:cs="Arial"/>
                <w:sz w:val="20"/>
                <w:szCs w:val="20"/>
              </w:rPr>
            </w:pPr>
            <w:r>
              <w:rPr>
                <w:rFonts w:ascii="Arial" w:hAnsi="Arial" w:cs="Arial"/>
                <w:sz w:val="20"/>
                <w:szCs w:val="20"/>
              </w:rPr>
              <w:t>Theo TK</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67950" w:rsidRPr="00367950" w:rsidRDefault="00367950" w:rsidP="00367950">
            <w:pPr>
              <w:spacing w:before="120"/>
              <w:jc w:val="center"/>
              <w:rPr>
                <w:rFonts w:ascii="Arial" w:hAnsi="Arial" w:cs="Arial"/>
                <w:sz w:val="20"/>
                <w:szCs w:val="20"/>
              </w:rPr>
            </w:pPr>
            <w:r>
              <w:rPr>
                <w:rFonts w:ascii="Arial" w:hAnsi="Arial" w:cs="Arial"/>
                <w:sz w:val="20"/>
                <w:szCs w:val="20"/>
              </w:rPr>
              <w:t>20</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FE6A9B" w:rsidRDefault="00BF5588" w:rsidP="00BF5588">
            <w:pPr>
              <w:spacing w:before="120"/>
              <w:jc w:val="center"/>
              <w:rPr>
                <w:rFonts w:ascii="Arial" w:hAnsi="Arial" w:cs="Arial"/>
                <w:sz w:val="20"/>
                <w:szCs w:val="20"/>
              </w:rPr>
            </w:pPr>
            <w:r w:rsidRPr="007B496C">
              <w:rPr>
                <w:rFonts w:ascii="Arial" w:hAnsi="Arial" w:cs="Arial"/>
                <w:b/>
                <w:bCs/>
                <w:sz w:val="20"/>
                <w:szCs w:val="20"/>
                <w:lang w:val="vi-VN"/>
              </w:rPr>
              <w:t>II</w:t>
            </w:r>
            <w:r w:rsidR="00FE6A9B">
              <w:rPr>
                <w:rFonts w:ascii="Arial" w:hAnsi="Arial" w:cs="Arial"/>
                <w:b/>
                <w:bCs/>
                <w:sz w:val="20"/>
                <w:szCs w:val="20"/>
              </w:rPr>
              <w:t>I</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050025" w:rsidRDefault="00BF5588" w:rsidP="00050025">
            <w:pPr>
              <w:spacing w:before="120"/>
              <w:rPr>
                <w:rFonts w:ascii="Arial" w:hAnsi="Arial" w:cs="Arial"/>
                <w:sz w:val="20"/>
                <w:szCs w:val="20"/>
              </w:rPr>
            </w:pPr>
            <w:r w:rsidRPr="007B496C">
              <w:rPr>
                <w:rFonts w:ascii="Arial" w:hAnsi="Arial" w:cs="Arial"/>
                <w:b/>
                <w:bCs/>
                <w:sz w:val="20"/>
                <w:szCs w:val="20"/>
                <w:lang w:val="vi-VN"/>
              </w:rPr>
              <w:t xml:space="preserve">Máy móc, thiết bị văn phòng phổ biến của chức danh </w:t>
            </w:r>
            <w:r w:rsidR="00B13925">
              <w:rPr>
                <w:rFonts w:ascii="Arial" w:hAnsi="Arial" w:cs="Arial"/>
                <w:b/>
                <w:bCs/>
                <w:sz w:val="20"/>
                <w:szCs w:val="20"/>
              </w:rPr>
              <w:t>trưởng</w:t>
            </w:r>
            <w:r w:rsidR="005D6DAB">
              <w:rPr>
                <w:rFonts w:ascii="Arial" w:hAnsi="Arial" w:cs="Arial"/>
                <w:b/>
                <w:bCs/>
                <w:sz w:val="20"/>
                <w:szCs w:val="20"/>
              </w:rPr>
              <w:t xml:space="preserve"> phòng</w:t>
            </w:r>
            <w:r w:rsidR="00B13925">
              <w:rPr>
                <w:rFonts w:ascii="Arial" w:hAnsi="Arial" w:cs="Arial"/>
                <w:b/>
                <w:bCs/>
                <w:sz w:val="20"/>
                <w:szCs w:val="20"/>
              </w:rPr>
              <w:t>,</w:t>
            </w:r>
            <w:r w:rsidR="005D6DAB">
              <w:rPr>
                <w:rFonts w:ascii="Arial" w:hAnsi="Arial" w:cs="Arial"/>
                <w:b/>
                <w:bCs/>
                <w:sz w:val="20"/>
                <w:szCs w:val="20"/>
              </w:rPr>
              <w:t xml:space="preserve"> trưởng</w:t>
            </w:r>
            <w:r w:rsidR="00B13925">
              <w:rPr>
                <w:rFonts w:ascii="Arial" w:hAnsi="Arial" w:cs="Arial"/>
                <w:b/>
                <w:bCs/>
                <w:sz w:val="20"/>
                <w:szCs w:val="20"/>
              </w:rPr>
              <w:t xml:space="preserve"> khoa</w:t>
            </w:r>
            <w:r w:rsidR="00050025">
              <w:rPr>
                <w:rFonts w:ascii="Arial" w:hAnsi="Arial" w:cs="Arial"/>
                <w:b/>
                <w:bCs/>
                <w:sz w:val="20"/>
                <w:szCs w:val="20"/>
              </w:rPr>
              <w:t>,</w:t>
            </w:r>
            <w:r w:rsidR="00B13925">
              <w:rPr>
                <w:rFonts w:ascii="Arial" w:hAnsi="Arial" w:cs="Arial"/>
                <w:b/>
                <w:bCs/>
                <w:sz w:val="20"/>
                <w:szCs w:val="20"/>
              </w:rPr>
              <w:t xml:space="preserve"> </w:t>
            </w:r>
            <w:r w:rsidR="00B13925" w:rsidRPr="007B496C">
              <w:rPr>
                <w:rFonts w:ascii="Arial" w:hAnsi="Arial" w:cs="Arial"/>
                <w:b/>
                <w:bCs/>
                <w:sz w:val="20"/>
                <w:szCs w:val="20"/>
                <w:lang w:val="vi-VN"/>
              </w:rPr>
              <w:t xml:space="preserve">các chức </w:t>
            </w:r>
            <w:r w:rsidR="00B13925" w:rsidRPr="007B496C">
              <w:rPr>
                <w:rFonts w:ascii="Arial" w:hAnsi="Arial" w:cs="Arial"/>
                <w:b/>
                <w:bCs/>
                <w:sz w:val="20"/>
                <w:szCs w:val="20"/>
              </w:rPr>
              <w:t>d</w:t>
            </w:r>
            <w:r w:rsidR="00B13925" w:rsidRPr="007B496C">
              <w:rPr>
                <w:rFonts w:ascii="Arial" w:hAnsi="Arial" w:cs="Arial"/>
                <w:b/>
                <w:bCs/>
                <w:sz w:val="20"/>
                <w:szCs w:val="20"/>
                <w:lang w:val="vi-VN"/>
              </w:rPr>
              <w:t>anh tương đương</w:t>
            </w:r>
            <w:r w:rsidR="00050025">
              <w:rPr>
                <w:rFonts w:ascii="Arial" w:hAnsi="Arial" w:cs="Arial"/>
                <w:b/>
                <w:bCs/>
                <w:sz w:val="20"/>
                <w:szCs w:val="20"/>
              </w:rPr>
              <w:t xml:space="preserve"> (công đoàn, ĐTN)</w:t>
            </w:r>
            <w:r w:rsidR="00B13925" w:rsidRPr="007B496C">
              <w:rPr>
                <w:rFonts w:ascii="Arial" w:hAnsi="Arial" w:cs="Arial"/>
                <w:b/>
                <w:bCs/>
                <w:sz w:val="20"/>
                <w:szCs w:val="20"/>
                <w:lang w:val="vi-VN"/>
              </w:rPr>
              <w:t xml:space="preserve"> </w:t>
            </w:r>
            <w:r w:rsidR="00050025">
              <w:rPr>
                <w:rFonts w:ascii="Arial" w:hAnsi="Arial" w:cs="Arial"/>
                <w:b/>
                <w:bCs/>
                <w:sz w:val="20"/>
                <w:szCs w:val="20"/>
              </w:rPr>
              <w:t>…</w:t>
            </w:r>
            <w:r w:rsidR="00B13925">
              <w:rPr>
                <w:rFonts w:ascii="Arial" w:hAnsi="Arial" w:cs="Arial"/>
                <w:b/>
                <w:bCs/>
                <w:sz w:val="20"/>
                <w:szCs w:val="20"/>
                <w:lang w:val="vi-VN"/>
              </w:rPr>
              <w:t>có hệ số phụ cấp chức vụ 0,5</w:t>
            </w:r>
            <w:r w:rsidR="00050025">
              <w:rPr>
                <w:rFonts w:ascii="Arial" w:hAnsi="Arial" w:cs="Arial"/>
                <w:b/>
                <w:bCs/>
                <w:sz w:val="20"/>
                <w:szCs w:val="20"/>
              </w:rPr>
              <w:t xml:space="preserve"> </w:t>
            </w:r>
            <w:r w:rsidR="00050025" w:rsidRPr="00B678BB">
              <w:rPr>
                <w:rFonts w:ascii="Arial" w:hAnsi="Arial" w:cs="Arial"/>
                <w:b/>
                <w:bCs/>
                <w:sz w:val="20"/>
                <w:szCs w:val="20"/>
                <w:lang w:val="vi-VN"/>
              </w:rPr>
              <w:t>(tính cho 01 người</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1</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Máy móc, thiết bị văn phòng phổ biến cho chức danh (tính cho 01 người)</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1. Bộ bàn ghế ngồi làm việc</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bộ</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1C55F0" w:rsidP="00BF5588">
            <w:pPr>
              <w:spacing w:before="120"/>
              <w:jc w:val="center"/>
              <w:rPr>
                <w:rFonts w:ascii="Arial" w:hAnsi="Arial" w:cs="Arial"/>
                <w:sz w:val="20"/>
                <w:szCs w:val="20"/>
              </w:rPr>
            </w:pPr>
            <w:r>
              <w:rPr>
                <w:rFonts w:ascii="Arial" w:hAnsi="Arial" w:cs="Arial"/>
                <w:sz w:val="20"/>
                <w:szCs w:val="20"/>
                <w:lang w:val="vi-VN"/>
              </w:rPr>
              <w:t>6</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2. Tủ đựng tài liệu</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5</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rPr>
                <w:rFonts w:ascii="Arial" w:hAnsi="Arial" w:cs="Arial"/>
                <w:sz w:val="20"/>
                <w:szCs w:val="20"/>
              </w:rPr>
            </w:pPr>
            <w:r w:rsidRPr="007B496C">
              <w:rPr>
                <w:rFonts w:ascii="Arial" w:hAnsi="Arial" w:cs="Arial"/>
                <w:sz w:val="20"/>
                <w:szCs w:val="20"/>
                <w:lang w:val="vi-VN"/>
              </w:rPr>
              <w:t>3. Máy vi tính để bàn hoặc máy vi tính xách tay</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bộ</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15</w:t>
            </w:r>
          </w:p>
        </w:tc>
      </w:tr>
      <w:tr w:rsidR="00BF5588"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B13925" w:rsidRDefault="00BF5588" w:rsidP="00BF5588">
            <w:pPr>
              <w:spacing w:before="120"/>
              <w:rPr>
                <w:rFonts w:ascii="Arial" w:hAnsi="Arial" w:cs="Arial"/>
                <w:sz w:val="20"/>
                <w:szCs w:val="20"/>
              </w:rPr>
            </w:pPr>
            <w:r w:rsidRPr="007B496C">
              <w:rPr>
                <w:rFonts w:ascii="Arial" w:hAnsi="Arial" w:cs="Arial"/>
                <w:sz w:val="20"/>
                <w:szCs w:val="20"/>
                <w:lang w:val="vi-VN"/>
              </w:rPr>
              <w:t>4. Điện thoại cố định</w:t>
            </w:r>
            <w:r w:rsidR="00B13925">
              <w:rPr>
                <w:rFonts w:ascii="Arial" w:hAnsi="Arial" w:cs="Arial"/>
                <w:sz w:val="20"/>
                <w:szCs w:val="20"/>
              </w:rPr>
              <w:t xml:space="preserve"> (theo tờ trình được duyệt cho từng đơn vị)</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F5588" w:rsidRPr="007B496C" w:rsidRDefault="00BF5588" w:rsidP="00BF5588">
            <w:pPr>
              <w:spacing w:before="120"/>
              <w:jc w:val="center"/>
              <w:rPr>
                <w:rFonts w:ascii="Arial" w:hAnsi="Arial" w:cs="Arial"/>
                <w:sz w:val="20"/>
                <w:szCs w:val="20"/>
              </w:rPr>
            </w:pPr>
            <w:r w:rsidRPr="007B496C">
              <w:rPr>
                <w:rFonts w:ascii="Arial" w:hAnsi="Arial" w:cs="Arial"/>
                <w:sz w:val="20"/>
                <w:szCs w:val="20"/>
                <w:lang w:val="vi-VN"/>
              </w:rPr>
              <w:t>0,3</w:t>
            </w:r>
          </w:p>
        </w:tc>
      </w:tr>
      <w:tr w:rsidR="00C90F69"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0F69" w:rsidRPr="007B496C" w:rsidRDefault="00C90F69" w:rsidP="00BF5588">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0F69" w:rsidRPr="00C90F69" w:rsidRDefault="00C90F69" w:rsidP="00BF5588">
            <w:pPr>
              <w:spacing w:before="120"/>
              <w:rPr>
                <w:rFonts w:ascii="Arial" w:hAnsi="Arial" w:cs="Arial"/>
                <w:sz w:val="20"/>
                <w:szCs w:val="20"/>
              </w:rPr>
            </w:pPr>
            <w:r>
              <w:rPr>
                <w:rFonts w:ascii="Arial" w:hAnsi="Arial" w:cs="Arial"/>
                <w:sz w:val="20"/>
                <w:szCs w:val="20"/>
              </w:rPr>
              <w:t>5. Phòng làm việc riêng</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0F69" w:rsidRPr="00C90F69" w:rsidRDefault="00C90F69" w:rsidP="00BF5588">
            <w:pPr>
              <w:spacing w:before="120"/>
              <w:jc w:val="center"/>
              <w:rPr>
                <w:rFonts w:ascii="Arial" w:hAnsi="Arial" w:cs="Arial"/>
                <w:sz w:val="20"/>
                <w:szCs w:val="20"/>
              </w:rPr>
            </w:pPr>
            <w:r>
              <w:rPr>
                <w:rFonts w:ascii="Arial" w:hAnsi="Arial" w:cs="Arial"/>
                <w:sz w:val="20"/>
                <w:szCs w:val="20"/>
              </w:rPr>
              <w:t>01</w:t>
            </w:r>
            <w:r w:rsidR="00367950">
              <w:rPr>
                <w:rFonts w:ascii="Arial" w:hAnsi="Arial" w:cs="Arial"/>
                <w:sz w:val="20"/>
                <w:szCs w:val="20"/>
              </w:rPr>
              <w:t xml:space="preserve"> phòng</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90F69" w:rsidRPr="00367950" w:rsidRDefault="00367950" w:rsidP="00BF5588">
            <w:pPr>
              <w:spacing w:before="120"/>
              <w:jc w:val="center"/>
              <w:rPr>
                <w:rFonts w:ascii="Arial" w:hAnsi="Arial" w:cs="Arial"/>
                <w:sz w:val="20"/>
                <w:szCs w:val="20"/>
              </w:rPr>
            </w:pPr>
            <w:r>
              <w:rPr>
                <w:rFonts w:ascii="Arial" w:hAnsi="Arial" w:cs="Arial"/>
                <w:sz w:val="20"/>
                <w:szCs w:val="20"/>
              </w:rPr>
              <w:t>Theo thiết kế</w:t>
            </w:r>
          </w:p>
        </w:tc>
      </w:tr>
      <w:tr w:rsidR="0036795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Pr="007B496C" w:rsidRDefault="00367950" w:rsidP="00BF5588">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Default="00367950" w:rsidP="00BF5588">
            <w:pPr>
              <w:spacing w:before="120"/>
              <w:rPr>
                <w:rFonts w:ascii="Arial" w:hAnsi="Arial" w:cs="Arial"/>
                <w:sz w:val="20"/>
                <w:szCs w:val="20"/>
              </w:rPr>
            </w:pPr>
            <w:r>
              <w:rPr>
                <w:rFonts w:ascii="Arial" w:hAnsi="Arial" w:cs="Arial"/>
                <w:sz w:val="20"/>
                <w:szCs w:val="20"/>
              </w:rPr>
              <w:t>6. Bộ bàn ghế tiếp khách</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Default="00367950" w:rsidP="00BF5588">
            <w:pPr>
              <w:spacing w:before="120"/>
              <w:jc w:val="center"/>
              <w:rPr>
                <w:rFonts w:ascii="Arial" w:hAnsi="Arial" w:cs="Arial"/>
                <w:sz w:val="20"/>
                <w:szCs w:val="20"/>
              </w:rPr>
            </w:pPr>
            <w:r>
              <w:rPr>
                <w:rFonts w:ascii="Arial" w:hAnsi="Arial" w:cs="Arial"/>
                <w:sz w:val="20"/>
                <w:szCs w:val="20"/>
              </w:rPr>
              <w:t>01 bộ</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67950" w:rsidRPr="00367950" w:rsidRDefault="00367950" w:rsidP="00BF5588">
            <w:pPr>
              <w:spacing w:before="120"/>
              <w:jc w:val="center"/>
              <w:rPr>
                <w:rFonts w:ascii="Arial" w:hAnsi="Arial" w:cs="Arial"/>
                <w:sz w:val="20"/>
                <w:szCs w:val="20"/>
              </w:rPr>
            </w:pPr>
            <w:r>
              <w:rPr>
                <w:rFonts w:ascii="Arial" w:hAnsi="Arial" w:cs="Arial"/>
                <w:sz w:val="20"/>
                <w:szCs w:val="20"/>
              </w:rPr>
              <w:t>7</w:t>
            </w:r>
          </w:p>
        </w:tc>
      </w:tr>
      <w:tr w:rsidR="0036795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Pr="007B496C" w:rsidRDefault="00367950" w:rsidP="00BF5588">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Default="00367950" w:rsidP="00BF5588">
            <w:pPr>
              <w:spacing w:before="120"/>
              <w:rPr>
                <w:rFonts w:ascii="Arial" w:hAnsi="Arial" w:cs="Arial"/>
                <w:sz w:val="20"/>
                <w:szCs w:val="20"/>
              </w:rPr>
            </w:pPr>
            <w:r>
              <w:rPr>
                <w:rFonts w:ascii="Arial" w:hAnsi="Arial" w:cs="Arial"/>
                <w:sz w:val="20"/>
                <w:szCs w:val="20"/>
              </w:rPr>
              <w:t>7. Máy in</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Default="00367950" w:rsidP="00BF5588">
            <w:pPr>
              <w:spacing w:before="120"/>
              <w:jc w:val="center"/>
              <w:rPr>
                <w:rFonts w:ascii="Arial" w:hAnsi="Arial" w:cs="Arial"/>
                <w:sz w:val="20"/>
                <w:szCs w:val="20"/>
              </w:rPr>
            </w:pPr>
            <w:r>
              <w:rPr>
                <w:rFonts w:ascii="Arial" w:hAnsi="Arial" w:cs="Arial"/>
                <w:sz w:val="20"/>
                <w:szCs w:val="20"/>
              </w:rPr>
              <w:t>01cái</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67950" w:rsidRPr="00367950" w:rsidRDefault="00367950" w:rsidP="00BF5588">
            <w:pPr>
              <w:spacing w:before="120"/>
              <w:jc w:val="center"/>
              <w:rPr>
                <w:rFonts w:ascii="Arial" w:hAnsi="Arial" w:cs="Arial"/>
                <w:sz w:val="20"/>
                <w:szCs w:val="20"/>
              </w:rPr>
            </w:pPr>
            <w:r>
              <w:rPr>
                <w:rFonts w:ascii="Arial" w:hAnsi="Arial" w:cs="Arial"/>
                <w:sz w:val="20"/>
                <w:szCs w:val="20"/>
              </w:rPr>
              <w:t>10</w:t>
            </w:r>
          </w:p>
        </w:tc>
      </w:tr>
      <w:tr w:rsidR="0036795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Pr="007B496C" w:rsidRDefault="00367950" w:rsidP="00BF5588">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Default="00367950" w:rsidP="00BF5588">
            <w:pPr>
              <w:spacing w:before="120"/>
              <w:rPr>
                <w:rFonts w:ascii="Arial" w:hAnsi="Arial" w:cs="Arial"/>
                <w:sz w:val="20"/>
                <w:szCs w:val="20"/>
              </w:rPr>
            </w:pPr>
            <w:r>
              <w:rPr>
                <w:rFonts w:ascii="Arial" w:hAnsi="Arial" w:cs="Arial"/>
                <w:sz w:val="20"/>
                <w:szCs w:val="20"/>
              </w:rPr>
              <w:t>8. Điều hòa</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7950" w:rsidRDefault="00367950" w:rsidP="00BF5588">
            <w:pPr>
              <w:spacing w:before="120"/>
              <w:jc w:val="center"/>
              <w:rPr>
                <w:rFonts w:ascii="Arial" w:hAnsi="Arial" w:cs="Arial"/>
                <w:sz w:val="20"/>
                <w:szCs w:val="20"/>
              </w:rPr>
            </w:pPr>
            <w:r>
              <w:rPr>
                <w:rFonts w:ascii="Arial" w:hAnsi="Arial" w:cs="Arial"/>
                <w:sz w:val="20"/>
                <w:szCs w:val="20"/>
              </w:rPr>
              <w:t>01 bộ</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67950" w:rsidRPr="00367950" w:rsidRDefault="00367950" w:rsidP="00BF5588">
            <w:pPr>
              <w:spacing w:before="120"/>
              <w:jc w:val="center"/>
              <w:rPr>
                <w:rFonts w:ascii="Arial" w:hAnsi="Arial" w:cs="Arial"/>
                <w:sz w:val="20"/>
                <w:szCs w:val="20"/>
              </w:rPr>
            </w:pPr>
            <w:r>
              <w:rPr>
                <w:rFonts w:ascii="Arial" w:hAnsi="Arial" w:cs="Arial"/>
                <w:sz w:val="20"/>
                <w:szCs w:val="20"/>
              </w:rPr>
              <w:t>15</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FE6A9B" w:rsidRDefault="00FE6A9B" w:rsidP="001C55F0">
            <w:pPr>
              <w:spacing w:before="120"/>
              <w:jc w:val="center"/>
              <w:rPr>
                <w:rFonts w:ascii="Arial" w:hAnsi="Arial" w:cs="Arial"/>
                <w:b/>
                <w:sz w:val="20"/>
                <w:szCs w:val="20"/>
              </w:rPr>
            </w:pPr>
            <w:r w:rsidRPr="00FE6A9B">
              <w:rPr>
                <w:rFonts w:ascii="Arial" w:hAnsi="Arial" w:cs="Arial"/>
                <w:b/>
                <w:sz w:val="20"/>
                <w:szCs w:val="20"/>
              </w:rPr>
              <w:t>IV</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1C55F0" w:rsidRDefault="001C55F0" w:rsidP="00050025">
            <w:pPr>
              <w:spacing w:before="120"/>
              <w:rPr>
                <w:rFonts w:ascii="Arial" w:hAnsi="Arial" w:cs="Arial"/>
                <w:sz w:val="20"/>
                <w:szCs w:val="20"/>
              </w:rPr>
            </w:pPr>
            <w:r w:rsidRPr="007B496C">
              <w:rPr>
                <w:rFonts w:ascii="Arial" w:hAnsi="Arial" w:cs="Arial"/>
                <w:b/>
                <w:bCs/>
                <w:sz w:val="20"/>
                <w:szCs w:val="20"/>
                <w:lang w:val="vi-VN"/>
              </w:rPr>
              <w:t>Máy móc, thiết bị văn phòng phổ biến của chức danh</w:t>
            </w:r>
            <w:r w:rsidR="005D6DAB">
              <w:rPr>
                <w:rFonts w:ascii="Arial" w:hAnsi="Arial" w:cs="Arial"/>
                <w:b/>
                <w:bCs/>
                <w:sz w:val="20"/>
                <w:szCs w:val="20"/>
              </w:rPr>
              <w:t xml:space="preserve"> phó</w:t>
            </w:r>
            <w:r w:rsidRPr="007B496C">
              <w:rPr>
                <w:rFonts w:ascii="Arial" w:hAnsi="Arial" w:cs="Arial"/>
                <w:b/>
                <w:bCs/>
                <w:sz w:val="20"/>
                <w:szCs w:val="20"/>
                <w:lang w:val="vi-VN"/>
              </w:rPr>
              <w:t xml:space="preserve"> </w:t>
            </w:r>
            <w:r>
              <w:rPr>
                <w:rFonts w:ascii="Arial" w:hAnsi="Arial" w:cs="Arial"/>
                <w:b/>
                <w:bCs/>
                <w:sz w:val="20"/>
                <w:szCs w:val="20"/>
              </w:rPr>
              <w:t>trưởng</w:t>
            </w:r>
            <w:r w:rsidR="005D6DAB">
              <w:rPr>
                <w:rFonts w:ascii="Arial" w:hAnsi="Arial" w:cs="Arial"/>
                <w:b/>
                <w:bCs/>
                <w:sz w:val="20"/>
                <w:szCs w:val="20"/>
              </w:rPr>
              <w:t xml:space="preserve"> phòng</w:t>
            </w:r>
            <w:r>
              <w:rPr>
                <w:rFonts w:ascii="Arial" w:hAnsi="Arial" w:cs="Arial"/>
                <w:b/>
                <w:bCs/>
                <w:sz w:val="20"/>
                <w:szCs w:val="20"/>
              </w:rPr>
              <w:t xml:space="preserve">, </w:t>
            </w:r>
            <w:r w:rsidR="005D6DAB">
              <w:rPr>
                <w:rFonts w:ascii="Arial" w:hAnsi="Arial" w:cs="Arial"/>
                <w:b/>
                <w:bCs/>
                <w:sz w:val="20"/>
                <w:szCs w:val="20"/>
              </w:rPr>
              <w:t xml:space="preserve">phó trưởng </w:t>
            </w:r>
            <w:r>
              <w:rPr>
                <w:rFonts w:ascii="Arial" w:hAnsi="Arial" w:cs="Arial"/>
                <w:b/>
                <w:bCs/>
                <w:sz w:val="20"/>
                <w:szCs w:val="20"/>
              </w:rPr>
              <w:t xml:space="preserve">khoa </w:t>
            </w:r>
            <w:r w:rsidRPr="007B496C">
              <w:rPr>
                <w:rFonts w:ascii="Arial" w:hAnsi="Arial" w:cs="Arial"/>
                <w:b/>
                <w:bCs/>
                <w:sz w:val="20"/>
                <w:szCs w:val="20"/>
                <w:lang w:val="vi-VN"/>
              </w:rPr>
              <w:t xml:space="preserve">các chức </w:t>
            </w:r>
            <w:r w:rsidRPr="007B496C">
              <w:rPr>
                <w:rFonts w:ascii="Arial" w:hAnsi="Arial" w:cs="Arial"/>
                <w:b/>
                <w:bCs/>
                <w:sz w:val="20"/>
                <w:szCs w:val="20"/>
              </w:rPr>
              <w:t>d</w:t>
            </w:r>
            <w:r w:rsidRPr="007B496C">
              <w:rPr>
                <w:rFonts w:ascii="Arial" w:hAnsi="Arial" w:cs="Arial"/>
                <w:b/>
                <w:bCs/>
                <w:sz w:val="20"/>
                <w:szCs w:val="20"/>
                <w:lang w:val="vi-VN"/>
              </w:rPr>
              <w:t>anh tương đương</w:t>
            </w:r>
            <w:r w:rsidR="00050025">
              <w:rPr>
                <w:rFonts w:ascii="Arial" w:hAnsi="Arial" w:cs="Arial"/>
                <w:b/>
                <w:bCs/>
                <w:sz w:val="20"/>
                <w:szCs w:val="20"/>
              </w:rPr>
              <w:t xml:space="preserve"> (công đoàn, ĐTN)</w:t>
            </w:r>
            <w:r w:rsidR="00050025" w:rsidRPr="007B496C">
              <w:rPr>
                <w:rFonts w:ascii="Arial" w:hAnsi="Arial" w:cs="Arial"/>
                <w:b/>
                <w:bCs/>
                <w:sz w:val="20"/>
                <w:szCs w:val="20"/>
                <w:lang w:val="vi-VN"/>
              </w:rPr>
              <w:t xml:space="preserve"> </w:t>
            </w:r>
            <w:r w:rsidR="00050025">
              <w:rPr>
                <w:rFonts w:ascii="Arial" w:hAnsi="Arial" w:cs="Arial"/>
                <w:b/>
                <w:bCs/>
                <w:sz w:val="20"/>
                <w:szCs w:val="20"/>
              </w:rPr>
              <w:t>…</w:t>
            </w:r>
            <w:r w:rsidRPr="007B496C">
              <w:rPr>
                <w:rFonts w:ascii="Arial" w:hAnsi="Arial" w:cs="Arial"/>
                <w:b/>
                <w:bCs/>
                <w:sz w:val="20"/>
                <w:szCs w:val="20"/>
                <w:lang w:val="vi-VN"/>
              </w:rPr>
              <w:t xml:space="preserve"> </w:t>
            </w:r>
            <w:r>
              <w:rPr>
                <w:rFonts w:ascii="Arial" w:hAnsi="Arial" w:cs="Arial"/>
                <w:b/>
                <w:bCs/>
                <w:sz w:val="20"/>
                <w:szCs w:val="20"/>
                <w:lang w:val="vi-VN"/>
              </w:rPr>
              <w:t>có hệ số phụ cấp chức vụ 0,4</w:t>
            </w:r>
            <w:r w:rsidRPr="00B678BB">
              <w:rPr>
                <w:rFonts w:ascii="Arial" w:hAnsi="Arial" w:cs="Arial"/>
                <w:b/>
                <w:bCs/>
                <w:sz w:val="20"/>
                <w:szCs w:val="20"/>
                <w:lang w:val="vi-VN"/>
              </w:rPr>
              <w:t xml:space="preserve"> (tính cho 01 người)</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rPr>
                <w:rFonts w:ascii="Arial" w:hAnsi="Arial" w:cs="Arial"/>
                <w:sz w:val="20"/>
                <w:szCs w:val="20"/>
              </w:rPr>
            </w:pPr>
            <w:r w:rsidRPr="007B496C">
              <w:rPr>
                <w:rFonts w:ascii="Arial" w:hAnsi="Arial" w:cs="Arial"/>
                <w:sz w:val="20"/>
                <w:szCs w:val="20"/>
                <w:lang w:val="vi-VN"/>
              </w:rPr>
              <w:t>1. Bộ bàn ghế ngồi làm việc</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01 bộ</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5</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rPr>
                <w:rFonts w:ascii="Arial" w:hAnsi="Arial" w:cs="Arial"/>
                <w:sz w:val="20"/>
                <w:szCs w:val="20"/>
              </w:rPr>
            </w:pPr>
            <w:r w:rsidRPr="007B496C">
              <w:rPr>
                <w:rFonts w:ascii="Arial" w:hAnsi="Arial" w:cs="Arial"/>
                <w:sz w:val="20"/>
                <w:szCs w:val="20"/>
                <w:lang w:val="vi-VN"/>
              </w:rPr>
              <w:t>2. Tủ đựng tài liệu</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5</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7B496C" w:rsidRDefault="001C55F0" w:rsidP="00FE6A9B">
            <w:pPr>
              <w:spacing w:before="120"/>
              <w:rPr>
                <w:rFonts w:ascii="Arial" w:hAnsi="Arial" w:cs="Arial"/>
                <w:sz w:val="20"/>
                <w:szCs w:val="20"/>
              </w:rPr>
            </w:pPr>
            <w:r w:rsidRPr="007B496C">
              <w:rPr>
                <w:rFonts w:ascii="Arial" w:hAnsi="Arial" w:cs="Arial"/>
                <w:sz w:val="20"/>
                <w:szCs w:val="20"/>
                <w:lang w:val="vi-VN"/>
              </w:rPr>
              <w:t xml:space="preserve">3. Máy vi tính để bàn </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01 bộ</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15</w:t>
            </w:r>
          </w:p>
        </w:tc>
      </w:tr>
      <w:tr w:rsidR="00FE6A9B"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E6A9B" w:rsidRPr="007B496C" w:rsidRDefault="00FE6A9B" w:rsidP="001C55F0">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E6A9B" w:rsidRPr="007B496C" w:rsidRDefault="00FE6A9B" w:rsidP="00FE6A9B">
            <w:pPr>
              <w:spacing w:before="120"/>
              <w:rPr>
                <w:rFonts w:ascii="Arial" w:hAnsi="Arial" w:cs="Arial"/>
                <w:sz w:val="20"/>
                <w:szCs w:val="20"/>
                <w:lang w:val="vi-VN"/>
              </w:rPr>
            </w:pPr>
            <w:r>
              <w:rPr>
                <w:rFonts w:ascii="Arial" w:hAnsi="Arial" w:cs="Arial"/>
                <w:sz w:val="20"/>
                <w:szCs w:val="20"/>
              </w:rPr>
              <w:t xml:space="preserve">4. </w:t>
            </w:r>
            <w:r w:rsidRPr="007B496C">
              <w:rPr>
                <w:rFonts w:ascii="Arial" w:hAnsi="Arial" w:cs="Arial"/>
                <w:sz w:val="20"/>
                <w:szCs w:val="20"/>
                <w:lang w:val="vi-VN"/>
              </w:rPr>
              <w:t>Máy in</w:t>
            </w:r>
            <w:r>
              <w:rPr>
                <w:rFonts w:ascii="Arial" w:hAnsi="Arial" w:cs="Arial"/>
                <w:sz w:val="20"/>
                <w:szCs w:val="20"/>
              </w:rPr>
              <w:t xml:space="preserve"> (dùng chung)</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E6A9B" w:rsidRPr="007B496C" w:rsidRDefault="00FE6A9B" w:rsidP="001C55F0">
            <w:pPr>
              <w:spacing w:before="120"/>
              <w:jc w:val="center"/>
              <w:rPr>
                <w:rFonts w:ascii="Arial" w:hAnsi="Arial" w:cs="Arial"/>
                <w:sz w:val="20"/>
                <w:szCs w:val="20"/>
                <w:lang w:val="vi-VN"/>
              </w:rPr>
            </w:pP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E6A9B" w:rsidRPr="00C90F69" w:rsidRDefault="00C90F69" w:rsidP="001C55F0">
            <w:pPr>
              <w:spacing w:before="120"/>
              <w:jc w:val="center"/>
              <w:rPr>
                <w:rFonts w:ascii="Arial" w:hAnsi="Arial" w:cs="Arial"/>
                <w:sz w:val="20"/>
                <w:szCs w:val="20"/>
              </w:rPr>
            </w:pPr>
            <w:r>
              <w:rPr>
                <w:rFonts w:ascii="Arial" w:hAnsi="Arial" w:cs="Arial"/>
                <w:sz w:val="20"/>
                <w:szCs w:val="20"/>
              </w:rPr>
              <w:t>10</w:t>
            </w:r>
          </w:p>
        </w:tc>
      </w:tr>
      <w:tr w:rsidR="00C90F69"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0F69" w:rsidRPr="007B496C" w:rsidRDefault="00C90F69" w:rsidP="001C55F0">
            <w:pPr>
              <w:spacing w:before="120"/>
              <w:jc w:val="center"/>
              <w:rPr>
                <w:rFonts w:ascii="Arial" w:hAnsi="Arial" w:cs="Arial"/>
                <w:sz w:val="20"/>
                <w:szCs w:val="20"/>
                <w:lang w:val="vi-VN"/>
              </w:rPr>
            </w:pP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0F69" w:rsidRDefault="00C90F69" w:rsidP="001312B1">
            <w:pPr>
              <w:spacing w:before="120"/>
              <w:rPr>
                <w:rFonts w:ascii="Arial" w:hAnsi="Arial" w:cs="Arial"/>
                <w:sz w:val="20"/>
                <w:szCs w:val="20"/>
              </w:rPr>
            </w:pPr>
            <w:r>
              <w:rPr>
                <w:rFonts w:ascii="Arial" w:hAnsi="Arial" w:cs="Arial"/>
                <w:sz w:val="20"/>
                <w:szCs w:val="20"/>
              </w:rPr>
              <w:t>5. Phòng làm việc (dung chung</w:t>
            </w:r>
            <w:r w:rsidR="001312B1">
              <w:rPr>
                <w:rFonts w:ascii="Arial" w:hAnsi="Arial" w:cs="Arial"/>
                <w:sz w:val="20"/>
                <w:szCs w:val="20"/>
              </w:rPr>
              <w:t xml:space="preserve"> –mục 1, II, B</w:t>
            </w:r>
            <w:r>
              <w:rPr>
                <w:rFonts w:ascii="Arial" w:hAnsi="Arial" w:cs="Arial"/>
                <w:sz w:val="20"/>
                <w:szCs w:val="20"/>
              </w:rPr>
              <w:t>)</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0F69" w:rsidRPr="007B496C" w:rsidRDefault="00C90F69" w:rsidP="001C55F0">
            <w:pPr>
              <w:spacing w:before="120"/>
              <w:jc w:val="center"/>
              <w:rPr>
                <w:rFonts w:ascii="Arial" w:hAnsi="Arial" w:cs="Arial"/>
                <w:sz w:val="20"/>
                <w:szCs w:val="20"/>
                <w:lang w:val="vi-VN"/>
              </w:rPr>
            </w:pP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90F69" w:rsidRDefault="00C90F69" w:rsidP="001C55F0">
            <w:pPr>
              <w:spacing w:before="120"/>
              <w:jc w:val="center"/>
              <w:rPr>
                <w:rFonts w:ascii="Arial" w:hAnsi="Arial" w:cs="Arial"/>
                <w:sz w:val="20"/>
                <w:szCs w:val="20"/>
              </w:rPr>
            </w:pP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B678BB" w:rsidRDefault="00B678BB" w:rsidP="001C55F0">
            <w:pPr>
              <w:spacing w:before="120"/>
              <w:jc w:val="center"/>
              <w:rPr>
                <w:rFonts w:ascii="Arial" w:hAnsi="Arial" w:cs="Arial"/>
                <w:b/>
                <w:sz w:val="20"/>
                <w:szCs w:val="20"/>
              </w:rPr>
            </w:pPr>
            <w:r w:rsidRPr="00B678BB">
              <w:rPr>
                <w:rFonts w:ascii="Arial" w:hAnsi="Arial" w:cs="Arial"/>
                <w:b/>
                <w:sz w:val="20"/>
                <w:szCs w:val="20"/>
                <w:lang w:val="vi-VN"/>
              </w:rPr>
              <w:t>V</w:t>
            </w:r>
          </w:p>
        </w:tc>
        <w:tc>
          <w:tcPr>
            <w:tcW w:w="21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rPr>
                <w:rFonts w:ascii="Arial" w:hAnsi="Arial" w:cs="Arial"/>
                <w:sz w:val="20"/>
                <w:szCs w:val="20"/>
              </w:rPr>
            </w:pPr>
            <w:r w:rsidRPr="007B496C">
              <w:rPr>
                <w:rFonts w:ascii="Arial" w:hAnsi="Arial" w:cs="Arial"/>
                <w:b/>
                <w:bCs/>
                <w:sz w:val="20"/>
                <w:szCs w:val="20"/>
                <w:lang w:val="vi-VN"/>
              </w:rPr>
              <w:t xml:space="preserve">Máy móc, thiết bị văn phòng phổ biến của </w:t>
            </w:r>
            <w:r>
              <w:rPr>
                <w:rFonts w:ascii="Arial" w:hAnsi="Arial" w:cs="Arial"/>
                <w:b/>
                <w:bCs/>
                <w:sz w:val="20"/>
                <w:szCs w:val="20"/>
              </w:rPr>
              <w:t>các chức</w:t>
            </w:r>
            <w:r w:rsidRPr="007B496C">
              <w:rPr>
                <w:rFonts w:ascii="Arial" w:hAnsi="Arial" w:cs="Arial"/>
                <w:b/>
                <w:bCs/>
                <w:sz w:val="20"/>
                <w:szCs w:val="20"/>
                <w:lang w:val="vi-VN"/>
              </w:rPr>
              <w:t xml:space="preserve"> </w:t>
            </w:r>
            <w:r w:rsidRPr="007B496C">
              <w:rPr>
                <w:rFonts w:ascii="Arial" w:hAnsi="Arial" w:cs="Arial"/>
                <w:b/>
                <w:bCs/>
                <w:sz w:val="20"/>
                <w:szCs w:val="20"/>
              </w:rPr>
              <w:t>d</w:t>
            </w:r>
            <w:r w:rsidRPr="007B496C">
              <w:rPr>
                <w:rFonts w:ascii="Arial" w:hAnsi="Arial" w:cs="Arial"/>
                <w:b/>
                <w:bCs/>
                <w:sz w:val="20"/>
                <w:szCs w:val="20"/>
                <w:lang w:val="vi-VN"/>
              </w:rPr>
              <w:t>anh</w:t>
            </w:r>
            <w:r>
              <w:rPr>
                <w:rFonts w:ascii="Arial" w:hAnsi="Arial" w:cs="Arial"/>
                <w:b/>
                <w:bCs/>
                <w:sz w:val="20"/>
                <w:szCs w:val="20"/>
              </w:rPr>
              <w:t xml:space="preserve"> còn lại, chuyên viên, nhân viên….</w:t>
            </w:r>
            <w:r w:rsidRPr="007B496C">
              <w:rPr>
                <w:rFonts w:ascii="Arial" w:hAnsi="Arial" w:cs="Arial"/>
                <w:sz w:val="20"/>
                <w:szCs w:val="20"/>
                <w:lang w:val="vi-VN"/>
              </w:rPr>
              <w:t>)</w:t>
            </w:r>
          </w:p>
        </w:tc>
        <w:tc>
          <w:tcPr>
            <w:tcW w:w="9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1C55F0" w:rsidRDefault="001C55F0" w:rsidP="001C55F0">
            <w:pPr>
              <w:spacing w:before="120"/>
              <w:rPr>
                <w:rFonts w:ascii="Arial" w:hAnsi="Arial" w:cs="Arial"/>
                <w:sz w:val="20"/>
                <w:szCs w:val="20"/>
              </w:rPr>
            </w:pPr>
            <w:r w:rsidRPr="007B496C">
              <w:rPr>
                <w:rFonts w:ascii="Arial" w:hAnsi="Arial" w:cs="Arial"/>
                <w:sz w:val="20"/>
                <w:szCs w:val="20"/>
                <w:lang w:val="vi-VN"/>
              </w:rPr>
              <w:t xml:space="preserve">1. </w:t>
            </w:r>
            <w:r>
              <w:rPr>
                <w:rFonts w:ascii="Arial" w:hAnsi="Arial" w:cs="Arial"/>
                <w:sz w:val="20"/>
                <w:szCs w:val="20"/>
                <w:lang w:val="vi-VN"/>
              </w:rPr>
              <w:t>Máy vi tính để bàn</w:t>
            </w:r>
          </w:p>
        </w:tc>
        <w:tc>
          <w:tcPr>
            <w:tcW w:w="9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01 bộ</w:t>
            </w:r>
          </w:p>
        </w:tc>
        <w:tc>
          <w:tcPr>
            <w:tcW w:w="151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Pr>
                <w:rFonts w:ascii="Arial" w:hAnsi="Arial" w:cs="Arial"/>
                <w:sz w:val="20"/>
                <w:szCs w:val="20"/>
              </w:rPr>
              <w:t>15</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1C55F0" w:rsidRDefault="001C55F0" w:rsidP="001C55F0">
            <w:pPr>
              <w:spacing w:before="120"/>
              <w:rPr>
                <w:rFonts w:ascii="Arial" w:hAnsi="Arial" w:cs="Arial"/>
                <w:sz w:val="20"/>
                <w:szCs w:val="20"/>
              </w:rPr>
            </w:pPr>
            <w:r w:rsidRPr="007B496C">
              <w:rPr>
                <w:rFonts w:ascii="Arial" w:hAnsi="Arial" w:cs="Arial"/>
                <w:sz w:val="20"/>
                <w:szCs w:val="20"/>
                <w:lang w:val="vi-VN"/>
              </w:rPr>
              <w:t>2. Máy in</w:t>
            </w:r>
            <w:r>
              <w:rPr>
                <w:rFonts w:ascii="Arial" w:hAnsi="Arial" w:cs="Arial"/>
                <w:sz w:val="20"/>
                <w:szCs w:val="20"/>
              </w:rPr>
              <w:t xml:space="preserve"> (dùng chung)</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10</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1C55F0" w:rsidRDefault="001C55F0" w:rsidP="001C55F0">
            <w:pPr>
              <w:spacing w:before="120"/>
              <w:rPr>
                <w:rFonts w:ascii="Arial" w:hAnsi="Arial" w:cs="Arial"/>
                <w:sz w:val="20"/>
                <w:szCs w:val="20"/>
              </w:rPr>
            </w:pPr>
            <w:r w:rsidRPr="007B496C">
              <w:rPr>
                <w:rFonts w:ascii="Arial" w:hAnsi="Arial" w:cs="Arial"/>
                <w:sz w:val="20"/>
                <w:szCs w:val="20"/>
                <w:lang w:val="vi-VN"/>
              </w:rPr>
              <w:t>3. Bộ bàn ghế ngồi làm việc</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Pr>
                <w:rFonts w:ascii="Arial" w:hAnsi="Arial" w:cs="Arial"/>
                <w:sz w:val="20"/>
                <w:szCs w:val="20"/>
                <w:lang w:val="vi-VN"/>
              </w:rPr>
              <w:t>2</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lang w:val="vi-VN"/>
              </w:rPr>
            </w:pP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1C55F0" w:rsidRDefault="001C55F0" w:rsidP="001C55F0">
            <w:pPr>
              <w:spacing w:before="120"/>
              <w:rPr>
                <w:rFonts w:ascii="Arial" w:hAnsi="Arial" w:cs="Arial"/>
                <w:sz w:val="20"/>
                <w:szCs w:val="20"/>
              </w:rPr>
            </w:pPr>
            <w:r>
              <w:rPr>
                <w:rFonts w:ascii="Arial" w:hAnsi="Arial" w:cs="Arial"/>
                <w:sz w:val="20"/>
                <w:szCs w:val="20"/>
              </w:rPr>
              <w:t>4. Tủ đựng tài liệu</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lang w:val="vi-VN"/>
              </w:rPr>
            </w:pPr>
            <w:r w:rsidRPr="007B496C">
              <w:rPr>
                <w:rFonts w:ascii="Arial" w:hAnsi="Arial" w:cs="Arial"/>
                <w:sz w:val="20"/>
                <w:szCs w:val="20"/>
                <w:lang w:val="vi-VN"/>
              </w:rPr>
              <w:t>01 chiếc</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1C55F0" w:rsidRDefault="00FE6A9B" w:rsidP="001C55F0">
            <w:pPr>
              <w:spacing w:before="120"/>
              <w:jc w:val="center"/>
              <w:rPr>
                <w:rFonts w:ascii="Arial" w:hAnsi="Arial" w:cs="Arial"/>
                <w:sz w:val="20"/>
                <w:szCs w:val="20"/>
              </w:rPr>
            </w:pPr>
            <w:r>
              <w:rPr>
                <w:rFonts w:ascii="Arial" w:hAnsi="Arial" w:cs="Arial"/>
                <w:sz w:val="20"/>
                <w:szCs w:val="20"/>
              </w:rPr>
              <w:t>3</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946035" w:rsidRDefault="00946035" w:rsidP="001C55F0">
            <w:pPr>
              <w:spacing w:before="120"/>
              <w:jc w:val="center"/>
              <w:rPr>
                <w:rFonts w:ascii="Arial" w:hAnsi="Arial" w:cs="Arial"/>
                <w:sz w:val="20"/>
                <w:szCs w:val="20"/>
              </w:rPr>
            </w:pPr>
            <w:r w:rsidRPr="00946035">
              <w:rPr>
                <w:rFonts w:ascii="Arial" w:hAnsi="Arial" w:cs="Arial"/>
                <w:b/>
                <w:bCs/>
                <w:sz w:val="20"/>
                <w:szCs w:val="20"/>
                <w:lang w:val="vi-VN"/>
              </w:rPr>
              <w:t>C</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946035" w:rsidRDefault="001C55F0" w:rsidP="00681FE5">
            <w:pPr>
              <w:spacing w:before="120"/>
              <w:rPr>
                <w:rFonts w:ascii="Arial" w:hAnsi="Arial" w:cs="Arial"/>
                <w:sz w:val="20"/>
                <w:szCs w:val="20"/>
              </w:rPr>
            </w:pPr>
            <w:r w:rsidRPr="00946035">
              <w:rPr>
                <w:rFonts w:ascii="Arial" w:hAnsi="Arial" w:cs="Arial"/>
                <w:b/>
                <w:bCs/>
                <w:sz w:val="20"/>
                <w:szCs w:val="20"/>
                <w:lang w:val="vi-VN"/>
              </w:rPr>
              <w:t xml:space="preserve">Máy móc, thiết bị văn phòng phổ biến phục vụ công tác hành chính, văn thư, </w:t>
            </w:r>
            <w:r w:rsidR="00B678BB" w:rsidRPr="00946035">
              <w:rPr>
                <w:rFonts w:ascii="Arial" w:hAnsi="Arial" w:cs="Arial"/>
                <w:b/>
                <w:bCs/>
                <w:sz w:val="20"/>
                <w:szCs w:val="20"/>
              </w:rPr>
              <w:lastRenderedPageBreak/>
              <w:t>đào tạo</w:t>
            </w:r>
            <w:r w:rsidR="00681FE5" w:rsidRPr="00946035">
              <w:rPr>
                <w:rFonts w:ascii="Arial" w:hAnsi="Arial" w:cs="Arial"/>
                <w:b/>
                <w:bCs/>
                <w:sz w:val="20"/>
                <w:szCs w:val="20"/>
              </w:rPr>
              <w:t>.</w:t>
            </w:r>
            <w:r w:rsidR="00B678BB" w:rsidRPr="00946035">
              <w:rPr>
                <w:rFonts w:ascii="Arial" w:hAnsi="Arial" w:cs="Arial"/>
                <w:b/>
                <w:bCs/>
                <w:sz w:val="20"/>
                <w:szCs w:val="20"/>
              </w:rPr>
              <w:t xml:space="preserve"> </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lastRenderedPageBreak/>
              <w:t> </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946035" w:rsidRDefault="001C55F0" w:rsidP="001C55F0">
            <w:pPr>
              <w:spacing w:before="120"/>
              <w:jc w:val="center"/>
              <w:rPr>
                <w:rFonts w:ascii="Arial" w:hAnsi="Arial" w:cs="Arial"/>
                <w:i/>
                <w:sz w:val="20"/>
                <w:szCs w:val="20"/>
              </w:rPr>
            </w:pPr>
            <w:r w:rsidRPr="00946035">
              <w:rPr>
                <w:rFonts w:ascii="Arial" w:hAnsi="Arial" w:cs="Arial"/>
                <w:b/>
                <w:bCs/>
                <w:i/>
                <w:sz w:val="20"/>
                <w:szCs w:val="20"/>
                <w:lang w:val="vi-VN"/>
              </w:rPr>
              <w:lastRenderedPageBreak/>
              <w:t>I</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946035" w:rsidRDefault="001C55F0" w:rsidP="00CB2B8E">
            <w:pPr>
              <w:spacing w:before="120"/>
              <w:rPr>
                <w:rFonts w:ascii="Arial" w:hAnsi="Arial" w:cs="Arial"/>
                <w:i/>
                <w:sz w:val="20"/>
                <w:szCs w:val="20"/>
              </w:rPr>
            </w:pPr>
            <w:r w:rsidRPr="00946035">
              <w:rPr>
                <w:rFonts w:ascii="Arial" w:hAnsi="Arial" w:cs="Arial"/>
                <w:b/>
                <w:bCs/>
                <w:i/>
                <w:sz w:val="20"/>
                <w:szCs w:val="20"/>
                <w:lang w:val="vi-VN"/>
              </w:rPr>
              <w:t xml:space="preserve">Máy móc, thiết bị văn phòng phổ biến phục vụ công tác hành chính, </w:t>
            </w:r>
            <w:r w:rsidR="00681FE5" w:rsidRPr="00946035">
              <w:rPr>
                <w:rFonts w:ascii="Arial" w:hAnsi="Arial" w:cs="Arial"/>
                <w:b/>
                <w:bCs/>
                <w:i/>
                <w:sz w:val="20"/>
                <w:szCs w:val="20"/>
              </w:rPr>
              <w:t>Đào tạo</w:t>
            </w:r>
            <w:r w:rsidRPr="00946035">
              <w:rPr>
                <w:rFonts w:ascii="Arial" w:hAnsi="Arial" w:cs="Arial"/>
                <w:b/>
                <w:bCs/>
                <w:i/>
                <w:sz w:val="20"/>
                <w:szCs w:val="20"/>
                <w:lang w:val="vi-VN"/>
              </w:rPr>
              <w:t xml:space="preserve"> </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rPr>
                <w:rFonts w:ascii="Arial" w:hAnsi="Arial" w:cs="Arial"/>
                <w:sz w:val="20"/>
                <w:szCs w:val="20"/>
              </w:rPr>
            </w:pPr>
            <w:r w:rsidRPr="007B496C">
              <w:rPr>
                <w:rFonts w:ascii="Arial" w:hAnsi="Arial" w:cs="Arial"/>
                <w:sz w:val="20"/>
                <w:szCs w:val="20"/>
                <w:lang w:val="vi-VN"/>
              </w:rPr>
              <w:t>1. Bộ bàn ghế họp, tiếp khách</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01 bộ</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10</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rPr>
                <w:rFonts w:ascii="Arial" w:hAnsi="Arial" w:cs="Arial"/>
                <w:sz w:val="20"/>
                <w:szCs w:val="20"/>
              </w:rPr>
            </w:pPr>
            <w:r w:rsidRPr="007B496C">
              <w:rPr>
                <w:rFonts w:ascii="Arial" w:hAnsi="Arial" w:cs="Arial"/>
                <w:sz w:val="20"/>
                <w:szCs w:val="20"/>
                <w:lang w:val="vi-VN"/>
              </w:rPr>
              <w:t>2. Tủ đựng tài liệu</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05 chi</w:t>
            </w:r>
            <w:r w:rsidRPr="007B496C">
              <w:rPr>
                <w:rFonts w:ascii="Arial" w:hAnsi="Arial" w:cs="Arial"/>
                <w:sz w:val="20"/>
                <w:szCs w:val="20"/>
              </w:rPr>
              <w:t>ế</w:t>
            </w:r>
            <w:r w:rsidRPr="007B496C">
              <w:rPr>
                <w:rFonts w:ascii="Arial" w:hAnsi="Arial" w:cs="Arial"/>
                <w:sz w:val="20"/>
                <w:szCs w:val="20"/>
                <w:lang w:val="vi-VN"/>
              </w:rPr>
              <w:t>c</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5</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rPr>
                <w:rFonts w:ascii="Arial" w:hAnsi="Arial" w:cs="Arial"/>
                <w:sz w:val="20"/>
                <w:szCs w:val="20"/>
              </w:rPr>
            </w:pPr>
            <w:r w:rsidRPr="007B496C">
              <w:rPr>
                <w:rFonts w:ascii="Arial" w:hAnsi="Arial" w:cs="Arial"/>
                <w:sz w:val="20"/>
                <w:szCs w:val="20"/>
                <w:lang w:val="vi-VN"/>
              </w:rPr>
              <w:t>3. Giá đựng công văn đi, đến</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02 bộ</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1</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CB2B8E" w:rsidRDefault="001C55F0" w:rsidP="001C55F0">
            <w:pPr>
              <w:spacing w:before="120"/>
              <w:rPr>
                <w:rFonts w:ascii="Arial" w:hAnsi="Arial" w:cs="Arial"/>
                <w:sz w:val="20"/>
                <w:szCs w:val="20"/>
              </w:rPr>
            </w:pPr>
            <w:r w:rsidRPr="007B496C">
              <w:rPr>
                <w:rFonts w:ascii="Arial" w:hAnsi="Arial" w:cs="Arial"/>
                <w:sz w:val="20"/>
                <w:szCs w:val="20"/>
                <w:lang w:val="vi-VN"/>
              </w:rPr>
              <w:t>4. Máy v</w:t>
            </w:r>
            <w:r w:rsidRPr="007B496C">
              <w:rPr>
                <w:rFonts w:ascii="Arial" w:hAnsi="Arial" w:cs="Arial"/>
                <w:sz w:val="20"/>
                <w:szCs w:val="20"/>
              </w:rPr>
              <w:t xml:space="preserve">i </w:t>
            </w:r>
            <w:r w:rsidRPr="007B496C">
              <w:rPr>
                <w:rFonts w:ascii="Arial" w:hAnsi="Arial" w:cs="Arial"/>
                <w:sz w:val="20"/>
                <w:szCs w:val="20"/>
                <w:lang w:val="vi-VN"/>
              </w:rPr>
              <w:t>tính để bàn</w:t>
            </w:r>
            <w:r w:rsidR="00CB2B8E">
              <w:rPr>
                <w:rFonts w:ascii="Arial" w:hAnsi="Arial" w:cs="Arial"/>
                <w:sz w:val="20"/>
                <w:szCs w:val="20"/>
              </w:rPr>
              <w:t xml:space="preserve"> (chạy phần mềm)</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CB2B8E">
            <w:pPr>
              <w:spacing w:before="120"/>
              <w:jc w:val="center"/>
              <w:rPr>
                <w:rFonts w:ascii="Arial" w:hAnsi="Arial" w:cs="Arial"/>
                <w:sz w:val="20"/>
                <w:szCs w:val="20"/>
              </w:rPr>
            </w:pPr>
            <w:r>
              <w:rPr>
                <w:rFonts w:ascii="Arial" w:hAnsi="Arial" w:cs="Arial"/>
                <w:sz w:val="20"/>
                <w:szCs w:val="20"/>
                <w:lang w:val="vi-VN"/>
              </w:rPr>
              <w:t>0</w:t>
            </w:r>
            <w:r w:rsidR="00CB2B8E">
              <w:rPr>
                <w:rFonts w:ascii="Arial" w:hAnsi="Arial" w:cs="Arial"/>
                <w:sz w:val="20"/>
                <w:szCs w:val="20"/>
              </w:rPr>
              <w:t>1</w:t>
            </w:r>
            <w:r w:rsidRPr="007B496C">
              <w:rPr>
                <w:rFonts w:ascii="Arial" w:hAnsi="Arial" w:cs="Arial"/>
                <w:sz w:val="20"/>
                <w:szCs w:val="20"/>
                <w:lang w:val="vi-VN"/>
              </w:rPr>
              <w:t xml:space="preserve"> bộ</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15</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CB2B8E" w:rsidRDefault="001C55F0" w:rsidP="001C55F0">
            <w:pPr>
              <w:spacing w:before="120"/>
              <w:rPr>
                <w:rFonts w:ascii="Arial" w:hAnsi="Arial" w:cs="Arial"/>
                <w:sz w:val="20"/>
                <w:szCs w:val="20"/>
              </w:rPr>
            </w:pPr>
            <w:r w:rsidRPr="007B496C">
              <w:rPr>
                <w:rFonts w:ascii="Arial" w:hAnsi="Arial" w:cs="Arial"/>
                <w:sz w:val="20"/>
                <w:szCs w:val="20"/>
                <w:lang w:val="vi-VN"/>
              </w:rPr>
              <w:t>5. Máy in</w:t>
            </w:r>
            <w:r w:rsidR="00CB2B8E">
              <w:rPr>
                <w:rFonts w:ascii="Arial" w:hAnsi="Arial" w:cs="Arial"/>
                <w:sz w:val="20"/>
                <w:szCs w:val="20"/>
              </w:rPr>
              <w:t xml:space="preserve"> (bằng, bảng điểm, văn bản)</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CB2B8E">
            <w:pPr>
              <w:spacing w:before="120"/>
              <w:jc w:val="center"/>
              <w:rPr>
                <w:rFonts w:ascii="Arial" w:hAnsi="Arial" w:cs="Arial"/>
                <w:sz w:val="20"/>
                <w:szCs w:val="20"/>
              </w:rPr>
            </w:pPr>
            <w:r w:rsidRPr="007B496C">
              <w:rPr>
                <w:rFonts w:ascii="Arial" w:hAnsi="Arial" w:cs="Arial"/>
                <w:sz w:val="20"/>
                <w:szCs w:val="20"/>
                <w:lang w:val="vi-VN"/>
              </w:rPr>
              <w:t>0</w:t>
            </w:r>
            <w:r w:rsidR="00CB2B8E">
              <w:rPr>
                <w:rFonts w:ascii="Arial" w:hAnsi="Arial" w:cs="Arial"/>
                <w:sz w:val="20"/>
                <w:szCs w:val="20"/>
              </w:rPr>
              <w:t>1</w:t>
            </w:r>
            <w:r w:rsidRPr="007B496C">
              <w:rPr>
                <w:rFonts w:ascii="Arial" w:hAnsi="Arial" w:cs="Arial"/>
                <w:sz w:val="20"/>
                <w:szCs w:val="20"/>
                <w:lang w:val="vi-VN"/>
              </w:rPr>
              <w:t xml:space="preserve"> chiếc</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10</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rPr>
                <w:rFonts w:ascii="Arial" w:hAnsi="Arial" w:cs="Arial"/>
                <w:sz w:val="20"/>
                <w:szCs w:val="20"/>
              </w:rPr>
            </w:pPr>
            <w:r w:rsidRPr="007B496C">
              <w:rPr>
                <w:rFonts w:ascii="Arial" w:hAnsi="Arial" w:cs="Arial"/>
                <w:sz w:val="20"/>
                <w:szCs w:val="20"/>
                <w:lang w:val="vi-VN"/>
              </w:rPr>
              <w:t>6. Máy photocopy</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w:t>
            </w:r>
            <w:r>
              <w:rPr>
                <w:rFonts w:ascii="Arial" w:hAnsi="Arial" w:cs="Arial"/>
                <w:sz w:val="20"/>
                <w:szCs w:val="20"/>
              </w:rPr>
              <w:t>1</w:t>
            </w:r>
            <w:r w:rsidRPr="007B496C">
              <w:rPr>
                <w:rFonts w:ascii="Arial" w:hAnsi="Arial" w:cs="Arial"/>
                <w:sz w:val="20"/>
                <w:szCs w:val="20"/>
                <w:lang w:val="vi-VN"/>
              </w:rPr>
              <w:t xml:space="preserve"> chiếc</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90</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CB2B8E" w:rsidRDefault="001C55F0" w:rsidP="00CB2B8E">
            <w:pPr>
              <w:spacing w:before="120"/>
              <w:rPr>
                <w:rFonts w:ascii="Arial" w:hAnsi="Arial" w:cs="Arial"/>
                <w:sz w:val="20"/>
                <w:szCs w:val="20"/>
              </w:rPr>
            </w:pPr>
            <w:r w:rsidRPr="007B496C">
              <w:rPr>
                <w:rFonts w:ascii="Arial" w:hAnsi="Arial" w:cs="Arial"/>
                <w:sz w:val="20"/>
                <w:szCs w:val="20"/>
                <w:lang w:val="vi-VN"/>
              </w:rPr>
              <w:t xml:space="preserve">7. Máy </w:t>
            </w:r>
            <w:r w:rsidR="00CB2B8E">
              <w:rPr>
                <w:rFonts w:ascii="Arial" w:hAnsi="Arial" w:cs="Arial"/>
                <w:sz w:val="20"/>
                <w:szCs w:val="20"/>
              </w:rPr>
              <w:t>Scan</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7</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lang w:val="vi-VN"/>
              </w:rPr>
            </w:pP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rPr>
                <w:rFonts w:ascii="Arial" w:hAnsi="Arial" w:cs="Arial"/>
                <w:sz w:val="20"/>
                <w:szCs w:val="20"/>
              </w:rPr>
            </w:pPr>
            <w:r w:rsidRPr="007B496C">
              <w:rPr>
                <w:rFonts w:ascii="Arial" w:hAnsi="Arial" w:cs="Arial"/>
                <w:sz w:val="20"/>
                <w:szCs w:val="20"/>
                <w:lang w:val="vi-VN"/>
              </w:rPr>
              <w:t>8. Điện thoại cố định</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0,3</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946035" w:rsidRDefault="00946035" w:rsidP="00946035">
            <w:pPr>
              <w:spacing w:before="120"/>
              <w:jc w:val="center"/>
              <w:rPr>
                <w:rFonts w:ascii="Arial" w:hAnsi="Arial" w:cs="Arial"/>
                <w:b/>
                <w:i/>
                <w:sz w:val="20"/>
                <w:szCs w:val="20"/>
              </w:rPr>
            </w:pPr>
            <w:r w:rsidRPr="00946035">
              <w:rPr>
                <w:rFonts w:ascii="Arial" w:hAnsi="Arial" w:cs="Arial"/>
                <w:b/>
                <w:i/>
                <w:sz w:val="20"/>
                <w:szCs w:val="20"/>
              </w:rPr>
              <w:t>II</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946035" w:rsidRDefault="00681FE5" w:rsidP="00946035">
            <w:pPr>
              <w:spacing w:before="120"/>
              <w:jc w:val="both"/>
              <w:rPr>
                <w:rFonts w:ascii="Arial" w:hAnsi="Arial" w:cs="Arial"/>
                <w:b/>
                <w:bCs/>
                <w:i/>
                <w:sz w:val="20"/>
                <w:szCs w:val="20"/>
                <w:lang w:val="vi-VN"/>
              </w:rPr>
            </w:pPr>
            <w:r w:rsidRPr="00946035">
              <w:rPr>
                <w:rFonts w:ascii="Arial" w:hAnsi="Arial" w:cs="Arial"/>
                <w:b/>
                <w:bCs/>
                <w:i/>
                <w:sz w:val="20"/>
                <w:szCs w:val="20"/>
                <w:lang w:val="vi-VN"/>
              </w:rPr>
              <w:t xml:space="preserve">Máy móc, thiết bị văn phòng phổ biến phục vụ công tác </w:t>
            </w:r>
            <w:r w:rsidRPr="00946035">
              <w:rPr>
                <w:rFonts w:ascii="Arial" w:hAnsi="Arial" w:cs="Arial"/>
                <w:b/>
                <w:bCs/>
                <w:i/>
                <w:sz w:val="20"/>
                <w:szCs w:val="20"/>
              </w:rPr>
              <w:t>các Phòng, Khoa, Viện, Trung tâm</w:t>
            </w:r>
            <w:r w:rsidR="00B95881" w:rsidRPr="00946035">
              <w:rPr>
                <w:rFonts w:ascii="Arial" w:hAnsi="Arial" w:cs="Arial"/>
                <w:b/>
                <w:bCs/>
                <w:i/>
                <w:sz w:val="20"/>
                <w:szCs w:val="20"/>
              </w:rPr>
              <w:t>, trạm y tế, VP công đoàn, ĐTN</w:t>
            </w:r>
            <w:r w:rsidRPr="00946035">
              <w:rPr>
                <w:rFonts w:ascii="Arial" w:hAnsi="Arial" w:cs="Arial"/>
                <w:b/>
                <w:bCs/>
                <w:i/>
                <w:sz w:val="20"/>
                <w:szCs w:val="20"/>
                <w:lang w:val="vi-VN"/>
              </w:rPr>
              <w:t xml:space="preserve"> </w:t>
            </w:r>
            <w:r w:rsidR="00B95881" w:rsidRPr="00946035">
              <w:rPr>
                <w:rFonts w:ascii="Arial" w:hAnsi="Arial" w:cs="Arial"/>
                <w:b/>
                <w:bCs/>
                <w:i/>
                <w:sz w:val="20"/>
                <w:szCs w:val="20"/>
              </w:rPr>
              <w:t>trường</w:t>
            </w:r>
            <w:r w:rsidRPr="00946035">
              <w:rPr>
                <w:rFonts w:ascii="Arial" w:hAnsi="Arial" w:cs="Arial"/>
                <w:b/>
                <w:bCs/>
                <w:i/>
                <w:sz w:val="20"/>
                <w:szCs w:val="20"/>
                <w:lang w:val="vi-VN"/>
              </w:rPr>
              <w:t>-</w:t>
            </w:r>
            <w:r w:rsidRPr="00946035">
              <w:rPr>
                <w:rFonts w:ascii="Arial" w:hAnsi="Arial" w:cs="Arial"/>
                <w:b/>
                <w:bCs/>
                <w:i/>
                <w:sz w:val="20"/>
                <w:szCs w:val="20"/>
              </w:rPr>
              <w:t xml:space="preserve"> </w:t>
            </w:r>
            <w:r w:rsidRPr="00946035">
              <w:rPr>
                <w:rFonts w:ascii="Arial" w:hAnsi="Arial" w:cs="Arial"/>
                <w:b/>
                <w:bCs/>
                <w:i/>
                <w:sz w:val="20"/>
                <w:szCs w:val="20"/>
                <w:lang w:val="vi-VN"/>
              </w:rPr>
              <w:t xml:space="preserve">tính cho 01 </w:t>
            </w:r>
            <w:r w:rsidR="00B95881" w:rsidRPr="00946035">
              <w:rPr>
                <w:rFonts w:ascii="Arial" w:hAnsi="Arial" w:cs="Arial"/>
                <w:b/>
                <w:bCs/>
                <w:i/>
                <w:sz w:val="20"/>
                <w:szCs w:val="20"/>
              </w:rPr>
              <w:t>đơn vị</w:t>
            </w:r>
            <w:r w:rsidRPr="00946035">
              <w:rPr>
                <w:rFonts w:ascii="Arial" w:hAnsi="Arial" w:cs="Arial"/>
                <w:b/>
                <w:bCs/>
                <w:i/>
                <w:sz w:val="20"/>
                <w:szCs w:val="20"/>
                <w:lang w:val="vi-VN"/>
              </w:rPr>
              <w:t>.</w:t>
            </w:r>
          </w:p>
          <w:p w:rsidR="00681FE5" w:rsidRPr="00946035" w:rsidRDefault="00681FE5" w:rsidP="00946035">
            <w:pPr>
              <w:spacing w:before="120"/>
              <w:jc w:val="both"/>
              <w:rPr>
                <w:rFonts w:ascii="Arial" w:hAnsi="Arial" w:cs="Arial"/>
                <w:i/>
                <w:sz w:val="20"/>
                <w:szCs w:val="20"/>
              </w:rPr>
            </w:pPr>
            <w:r w:rsidRPr="00946035">
              <w:rPr>
                <w:rFonts w:ascii="Arial" w:hAnsi="Arial" w:cs="Arial"/>
                <w:b/>
                <w:bCs/>
                <w:i/>
                <w:sz w:val="20"/>
                <w:szCs w:val="20"/>
              </w:rPr>
              <w:t>(Trừ Trung tâm GDQP&amp;AN)</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1</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681FE5" w:rsidRDefault="001C55F0" w:rsidP="00681FE5">
            <w:pPr>
              <w:spacing w:before="120"/>
              <w:rPr>
                <w:rFonts w:ascii="Arial" w:hAnsi="Arial" w:cs="Arial"/>
                <w:sz w:val="20"/>
                <w:szCs w:val="20"/>
              </w:rPr>
            </w:pPr>
            <w:r w:rsidRPr="007B496C">
              <w:rPr>
                <w:rFonts w:ascii="Arial" w:hAnsi="Arial" w:cs="Arial"/>
                <w:sz w:val="20"/>
                <w:szCs w:val="20"/>
                <w:lang w:val="vi-VN"/>
              </w:rPr>
              <w:t xml:space="preserve">1. Bộ </w:t>
            </w:r>
            <w:r w:rsidR="00681FE5">
              <w:rPr>
                <w:rFonts w:ascii="Arial" w:hAnsi="Arial" w:cs="Arial"/>
                <w:sz w:val="20"/>
                <w:szCs w:val="20"/>
              </w:rPr>
              <w:t>bàn họp dùng chung (chỉ áp dụng cho các Khoa)</w:t>
            </w:r>
            <w:r w:rsidR="0056759B">
              <w:rPr>
                <w:rFonts w:ascii="Arial" w:hAnsi="Arial" w:cs="Arial"/>
                <w:sz w:val="20"/>
                <w:szCs w:val="20"/>
              </w:rPr>
              <w:t>; Bộ bàn ghế tiếp khách</w:t>
            </w:r>
            <w:r w:rsidR="00681FE5">
              <w:rPr>
                <w:rFonts w:ascii="Arial" w:hAnsi="Arial" w:cs="Arial"/>
                <w:sz w:val="20"/>
                <w:szCs w:val="20"/>
              </w:rPr>
              <w:t xml:space="preserve"> </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01 bộ</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681FE5" w:rsidP="001C55F0">
            <w:pPr>
              <w:spacing w:before="120"/>
              <w:jc w:val="center"/>
              <w:rPr>
                <w:rFonts w:ascii="Arial" w:hAnsi="Arial" w:cs="Arial"/>
                <w:sz w:val="20"/>
                <w:szCs w:val="20"/>
              </w:rPr>
            </w:pPr>
            <w:r>
              <w:rPr>
                <w:rFonts w:ascii="Arial" w:hAnsi="Arial" w:cs="Arial"/>
                <w:sz w:val="20"/>
                <w:szCs w:val="20"/>
                <w:lang w:val="vi-VN"/>
              </w:rPr>
              <w:t>8</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681FE5" w:rsidRDefault="001C55F0" w:rsidP="0056759B">
            <w:pPr>
              <w:spacing w:before="120"/>
              <w:rPr>
                <w:rFonts w:ascii="Arial" w:hAnsi="Arial" w:cs="Arial"/>
                <w:sz w:val="20"/>
                <w:szCs w:val="20"/>
              </w:rPr>
            </w:pPr>
            <w:r w:rsidRPr="007B496C">
              <w:rPr>
                <w:rFonts w:ascii="Arial" w:hAnsi="Arial" w:cs="Arial"/>
                <w:sz w:val="20"/>
                <w:szCs w:val="20"/>
                <w:lang w:val="vi-VN"/>
              </w:rPr>
              <w:t>2. Tủ đựng tài liệu</w:t>
            </w:r>
            <w:r w:rsidR="00681FE5">
              <w:rPr>
                <w:rFonts w:ascii="Arial" w:hAnsi="Arial" w:cs="Arial"/>
                <w:sz w:val="20"/>
                <w:szCs w:val="20"/>
              </w:rPr>
              <w:t xml:space="preserve"> </w:t>
            </w:r>
          </w:p>
        </w:tc>
        <w:tc>
          <w:tcPr>
            <w:tcW w:w="91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681FE5" w:rsidP="001C55F0">
            <w:pPr>
              <w:spacing w:before="120"/>
              <w:jc w:val="center"/>
              <w:rPr>
                <w:rFonts w:ascii="Arial" w:hAnsi="Arial" w:cs="Arial"/>
                <w:sz w:val="20"/>
                <w:szCs w:val="20"/>
              </w:rPr>
            </w:pPr>
            <w:r>
              <w:rPr>
                <w:rFonts w:ascii="Arial" w:hAnsi="Arial" w:cs="Arial"/>
                <w:sz w:val="20"/>
                <w:szCs w:val="20"/>
                <w:lang w:val="vi-VN"/>
              </w:rPr>
              <w:t>05</w:t>
            </w:r>
            <w:r w:rsidR="001C55F0" w:rsidRPr="007B496C">
              <w:rPr>
                <w:rFonts w:ascii="Arial" w:hAnsi="Arial" w:cs="Arial"/>
                <w:sz w:val="20"/>
                <w:szCs w:val="20"/>
                <w:lang w:val="vi-VN"/>
              </w:rPr>
              <w:t xml:space="preserve"> chiếc</w:t>
            </w:r>
          </w:p>
        </w:tc>
        <w:tc>
          <w:tcPr>
            <w:tcW w:w="15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5</w:t>
            </w:r>
          </w:p>
        </w:tc>
      </w:tr>
      <w:tr w:rsidR="001C55F0"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 </w:t>
            </w:r>
          </w:p>
        </w:tc>
        <w:tc>
          <w:tcPr>
            <w:tcW w:w="218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55F0" w:rsidRPr="0056759B" w:rsidRDefault="001C55F0" w:rsidP="001C55F0">
            <w:pPr>
              <w:spacing w:before="120"/>
              <w:rPr>
                <w:rFonts w:ascii="Arial" w:hAnsi="Arial" w:cs="Arial"/>
                <w:sz w:val="20"/>
                <w:szCs w:val="20"/>
              </w:rPr>
            </w:pPr>
            <w:r w:rsidRPr="007B496C">
              <w:rPr>
                <w:rFonts w:ascii="Arial" w:hAnsi="Arial" w:cs="Arial"/>
                <w:sz w:val="20"/>
                <w:szCs w:val="20"/>
                <w:lang w:val="vi-VN"/>
              </w:rPr>
              <w:t>3. Điện thoại cố định</w:t>
            </w:r>
            <w:r w:rsidR="0056759B">
              <w:rPr>
                <w:rFonts w:ascii="Arial" w:hAnsi="Arial" w:cs="Arial"/>
                <w:sz w:val="20"/>
                <w:szCs w:val="20"/>
              </w:rPr>
              <w:t xml:space="preserve"> (theo tờ trình được duyệt cho từng đơn vị)</w:t>
            </w:r>
          </w:p>
        </w:tc>
        <w:tc>
          <w:tcPr>
            <w:tcW w:w="912"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01 chiếc</w:t>
            </w:r>
          </w:p>
        </w:tc>
        <w:tc>
          <w:tcPr>
            <w:tcW w:w="1513"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55F0" w:rsidRPr="007B496C" w:rsidRDefault="001C55F0" w:rsidP="001C55F0">
            <w:pPr>
              <w:spacing w:before="120"/>
              <w:jc w:val="center"/>
              <w:rPr>
                <w:rFonts w:ascii="Arial" w:hAnsi="Arial" w:cs="Arial"/>
                <w:sz w:val="20"/>
                <w:szCs w:val="20"/>
              </w:rPr>
            </w:pPr>
            <w:r w:rsidRPr="007B496C">
              <w:rPr>
                <w:rFonts w:ascii="Arial" w:hAnsi="Arial" w:cs="Arial"/>
                <w:sz w:val="20"/>
                <w:szCs w:val="20"/>
                <w:lang w:val="vi-VN"/>
              </w:rPr>
              <w:t>0,3</w:t>
            </w:r>
          </w:p>
        </w:tc>
      </w:tr>
      <w:tr w:rsidR="00440226"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40226" w:rsidRPr="007B496C" w:rsidRDefault="00440226" w:rsidP="001C55F0">
            <w:pPr>
              <w:spacing w:before="120"/>
              <w:jc w:val="center"/>
              <w:rPr>
                <w:rFonts w:ascii="Arial" w:hAnsi="Arial" w:cs="Arial"/>
                <w:sz w:val="20"/>
                <w:szCs w:val="20"/>
                <w:lang w:val="vi-VN"/>
              </w:rPr>
            </w:pPr>
          </w:p>
        </w:tc>
        <w:tc>
          <w:tcPr>
            <w:tcW w:w="218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40226" w:rsidRPr="00440226" w:rsidRDefault="00440226" w:rsidP="001C55F0">
            <w:pPr>
              <w:spacing w:before="120"/>
              <w:rPr>
                <w:rFonts w:ascii="Arial" w:hAnsi="Arial" w:cs="Arial"/>
                <w:sz w:val="20"/>
                <w:szCs w:val="20"/>
              </w:rPr>
            </w:pPr>
            <w:r>
              <w:rPr>
                <w:rFonts w:ascii="Arial" w:hAnsi="Arial" w:cs="Arial"/>
                <w:sz w:val="20"/>
                <w:szCs w:val="20"/>
              </w:rPr>
              <w:t>4. Máy in</w:t>
            </w:r>
          </w:p>
        </w:tc>
        <w:tc>
          <w:tcPr>
            <w:tcW w:w="9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40226" w:rsidRPr="007B496C" w:rsidRDefault="00440226" w:rsidP="001C55F0">
            <w:pPr>
              <w:spacing w:before="120"/>
              <w:jc w:val="center"/>
              <w:rPr>
                <w:rFonts w:ascii="Arial" w:hAnsi="Arial" w:cs="Arial"/>
                <w:sz w:val="20"/>
                <w:szCs w:val="20"/>
                <w:lang w:val="vi-VN"/>
              </w:rPr>
            </w:pPr>
            <w:r w:rsidRPr="007B496C">
              <w:rPr>
                <w:rFonts w:ascii="Arial" w:hAnsi="Arial" w:cs="Arial"/>
                <w:sz w:val="20"/>
                <w:szCs w:val="20"/>
                <w:lang w:val="vi-VN"/>
              </w:rPr>
              <w:t>01 chiếc</w:t>
            </w:r>
          </w:p>
        </w:tc>
        <w:tc>
          <w:tcPr>
            <w:tcW w:w="151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40226" w:rsidRPr="00440226" w:rsidRDefault="00440226" w:rsidP="001C55F0">
            <w:pPr>
              <w:spacing w:before="120"/>
              <w:jc w:val="center"/>
              <w:rPr>
                <w:rFonts w:ascii="Arial" w:hAnsi="Arial" w:cs="Arial"/>
                <w:sz w:val="20"/>
                <w:szCs w:val="20"/>
              </w:rPr>
            </w:pPr>
            <w:r>
              <w:rPr>
                <w:rFonts w:ascii="Arial" w:hAnsi="Arial" w:cs="Arial"/>
                <w:sz w:val="20"/>
                <w:szCs w:val="20"/>
              </w:rPr>
              <w:t>10</w:t>
            </w:r>
          </w:p>
        </w:tc>
      </w:tr>
      <w:tr w:rsidR="00440226"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40226" w:rsidRPr="007B496C" w:rsidRDefault="00440226" w:rsidP="001C55F0">
            <w:pPr>
              <w:spacing w:before="120"/>
              <w:jc w:val="center"/>
              <w:rPr>
                <w:rFonts w:ascii="Arial" w:hAnsi="Arial" w:cs="Arial"/>
                <w:sz w:val="20"/>
                <w:szCs w:val="20"/>
                <w:lang w:val="vi-VN"/>
              </w:rPr>
            </w:pPr>
          </w:p>
        </w:tc>
        <w:tc>
          <w:tcPr>
            <w:tcW w:w="218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40226" w:rsidRDefault="00440226" w:rsidP="001C55F0">
            <w:pPr>
              <w:spacing w:before="120"/>
              <w:rPr>
                <w:rFonts w:ascii="Arial" w:hAnsi="Arial" w:cs="Arial"/>
                <w:sz w:val="20"/>
                <w:szCs w:val="20"/>
              </w:rPr>
            </w:pPr>
            <w:r>
              <w:rPr>
                <w:rFonts w:ascii="Arial" w:hAnsi="Arial" w:cs="Arial"/>
                <w:sz w:val="20"/>
                <w:szCs w:val="20"/>
              </w:rPr>
              <w:t>5. Máy tính</w:t>
            </w:r>
          </w:p>
        </w:tc>
        <w:tc>
          <w:tcPr>
            <w:tcW w:w="9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40226" w:rsidRPr="007B496C" w:rsidRDefault="00440226" w:rsidP="001C55F0">
            <w:pPr>
              <w:spacing w:before="120"/>
              <w:jc w:val="center"/>
              <w:rPr>
                <w:rFonts w:ascii="Arial" w:hAnsi="Arial" w:cs="Arial"/>
                <w:sz w:val="20"/>
                <w:szCs w:val="20"/>
                <w:lang w:val="vi-VN"/>
              </w:rPr>
            </w:pPr>
            <w:r w:rsidRPr="007B496C">
              <w:rPr>
                <w:rFonts w:ascii="Arial" w:hAnsi="Arial" w:cs="Arial"/>
                <w:sz w:val="20"/>
                <w:szCs w:val="20"/>
                <w:lang w:val="vi-VN"/>
              </w:rPr>
              <w:t>01 chiếc</w:t>
            </w:r>
          </w:p>
        </w:tc>
        <w:tc>
          <w:tcPr>
            <w:tcW w:w="151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40226" w:rsidRPr="00440226" w:rsidRDefault="00440226" w:rsidP="001C55F0">
            <w:pPr>
              <w:spacing w:before="120"/>
              <w:jc w:val="center"/>
              <w:rPr>
                <w:rFonts w:ascii="Arial" w:hAnsi="Arial" w:cs="Arial"/>
                <w:sz w:val="20"/>
                <w:szCs w:val="20"/>
              </w:rPr>
            </w:pPr>
            <w:r>
              <w:rPr>
                <w:rFonts w:ascii="Arial" w:hAnsi="Arial" w:cs="Arial"/>
                <w:sz w:val="20"/>
                <w:szCs w:val="20"/>
              </w:rPr>
              <w:t>15</w:t>
            </w:r>
          </w:p>
        </w:tc>
      </w:tr>
      <w:tr w:rsidR="001312B1" w:rsidRPr="007B496C" w:rsidTr="00946035">
        <w:tblPrEx>
          <w:tblBorders>
            <w:top w:val="none" w:sz="0" w:space="0" w:color="auto"/>
            <w:bottom w:val="none" w:sz="0" w:space="0" w:color="auto"/>
            <w:insideH w:val="none" w:sz="0" w:space="0" w:color="auto"/>
            <w:insideV w:val="none" w:sz="0" w:space="0" w:color="auto"/>
          </w:tblBorders>
        </w:tblPrEx>
        <w:trPr>
          <w:jc w:val="center"/>
        </w:trPr>
        <w:tc>
          <w:tcPr>
            <w:tcW w:w="39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312B1" w:rsidRPr="007B496C" w:rsidRDefault="001312B1" w:rsidP="001C55F0">
            <w:pPr>
              <w:spacing w:before="120"/>
              <w:jc w:val="center"/>
              <w:rPr>
                <w:rFonts w:ascii="Arial" w:hAnsi="Arial" w:cs="Arial"/>
                <w:sz w:val="20"/>
                <w:szCs w:val="20"/>
                <w:lang w:val="vi-VN"/>
              </w:rPr>
            </w:pPr>
          </w:p>
        </w:tc>
        <w:tc>
          <w:tcPr>
            <w:tcW w:w="218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312B1" w:rsidRPr="001312B1" w:rsidRDefault="001312B1" w:rsidP="001C55F0">
            <w:pPr>
              <w:spacing w:before="120"/>
              <w:rPr>
                <w:rFonts w:ascii="Arial" w:hAnsi="Arial" w:cs="Arial"/>
                <w:color w:val="FF0000"/>
                <w:sz w:val="20"/>
                <w:szCs w:val="20"/>
              </w:rPr>
            </w:pPr>
            <w:r w:rsidRPr="001312B1">
              <w:rPr>
                <w:rFonts w:ascii="Arial" w:hAnsi="Arial" w:cs="Arial"/>
                <w:color w:val="FF0000"/>
                <w:sz w:val="20"/>
                <w:szCs w:val="20"/>
              </w:rPr>
              <w:t>6. Phòng làm việc dùng chung</w:t>
            </w:r>
          </w:p>
        </w:tc>
        <w:tc>
          <w:tcPr>
            <w:tcW w:w="91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312B1" w:rsidRPr="001312B1" w:rsidRDefault="001312B1" w:rsidP="001C55F0">
            <w:pPr>
              <w:spacing w:before="120"/>
              <w:jc w:val="center"/>
              <w:rPr>
                <w:rFonts w:ascii="Arial" w:hAnsi="Arial" w:cs="Arial"/>
                <w:color w:val="FF0000"/>
                <w:sz w:val="20"/>
                <w:szCs w:val="20"/>
              </w:rPr>
            </w:pPr>
            <w:r w:rsidRPr="001312B1">
              <w:rPr>
                <w:rFonts w:ascii="Arial" w:hAnsi="Arial" w:cs="Arial"/>
                <w:color w:val="FF0000"/>
                <w:sz w:val="20"/>
                <w:szCs w:val="20"/>
              </w:rPr>
              <w:t>01 phòng</w:t>
            </w:r>
          </w:p>
        </w:tc>
        <w:tc>
          <w:tcPr>
            <w:tcW w:w="151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312B1" w:rsidRDefault="001312B1" w:rsidP="001C55F0">
            <w:pPr>
              <w:spacing w:before="120"/>
              <w:jc w:val="center"/>
              <w:rPr>
                <w:rFonts w:ascii="Arial" w:hAnsi="Arial" w:cs="Arial"/>
                <w:sz w:val="20"/>
                <w:szCs w:val="20"/>
              </w:rPr>
            </w:pPr>
          </w:p>
        </w:tc>
      </w:tr>
    </w:tbl>
    <w:p w:rsidR="00050025" w:rsidRDefault="003570D5" w:rsidP="003570D5">
      <w:pPr>
        <w:spacing w:before="120"/>
        <w:ind w:firstLine="720"/>
        <w:jc w:val="both"/>
        <w:rPr>
          <w:rFonts w:ascii="Arial" w:hAnsi="Arial" w:cs="Arial"/>
          <w:sz w:val="20"/>
          <w:szCs w:val="20"/>
          <w:lang w:val="vi-VN"/>
        </w:rPr>
      </w:pPr>
      <w:r w:rsidRPr="007B496C">
        <w:rPr>
          <w:rFonts w:ascii="Arial" w:hAnsi="Arial" w:cs="Arial"/>
          <w:b/>
          <w:bCs/>
          <w:i/>
          <w:iCs/>
          <w:sz w:val="20"/>
          <w:szCs w:val="20"/>
          <w:lang w:val="vi-VN"/>
        </w:rPr>
        <w:t>Ghi chú:</w:t>
      </w:r>
      <w:r w:rsidRPr="007B496C">
        <w:rPr>
          <w:rFonts w:ascii="Arial" w:hAnsi="Arial" w:cs="Arial"/>
          <w:sz w:val="20"/>
          <w:szCs w:val="20"/>
          <w:lang w:val="vi-VN"/>
        </w:rPr>
        <w:t xml:space="preserve"> </w:t>
      </w:r>
    </w:p>
    <w:p w:rsidR="00050025" w:rsidRPr="00050025" w:rsidRDefault="00050025" w:rsidP="003570D5">
      <w:pPr>
        <w:spacing w:before="120"/>
        <w:ind w:firstLine="720"/>
        <w:jc w:val="both"/>
        <w:rPr>
          <w:rFonts w:ascii="Arial" w:hAnsi="Arial" w:cs="Arial"/>
          <w:sz w:val="20"/>
          <w:szCs w:val="20"/>
        </w:rPr>
      </w:pPr>
      <w:r>
        <w:rPr>
          <w:rFonts w:ascii="Arial" w:hAnsi="Arial" w:cs="Arial"/>
          <w:sz w:val="20"/>
          <w:szCs w:val="20"/>
        </w:rPr>
        <w:t>- Đối với chức danh kiêm nhiệm</w:t>
      </w:r>
      <w:r w:rsidR="00893BDB">
        <w:rPr>
          <w:rFonts w:ascii="Arial" w:hAnsi="Arial" w:cs="Arial"/>
          <w:sz w:val="20"/>
          <w:szCs w:val="20"/>
        </w:rPr>
        <w:t>, hoặc giữ nhiều chức vụ…</w:t>
      </w:r>
      <w:r>
        <w:rPr>
          <w:rFonts w:ascii="Arial" w:hAnsi="Arial" w:cs="Arial"/>
          <w:sz w:val="20"/>
          <w:szCs w:val="20"/>
        </w:rPr>
        <w:t xml:space="preserve"> chỉ được hưởng tiêu chuẩn, định mức ở chức danh</w:t>
      </w:r>
      <w:r w:rsidR="00893BDB">
        <w:rPr>
          <w:rFonts w:ascii="Arial" w:hAnsi="Arial" w:cs="Arial"/>
          <w:sz w:val="20"/>
          <w:szCs w:val="20"/>
        </w:rPr>
        <w:t>, chức vụ</w:t>
      </w:r>
      <w:r>
        <w:rPr>
          <w:rFonts w:ascii="Arial" w:hAnsi="Arial" w:cs="Arial"/>
          <w:sz w:val="20"/>
          <w:szCs w:val="20"/>
        </w:rPr>
        <w:t xml:space="preserve"> cao nhất</w:t>
      </w:r>
      <w:r w:rsidR="00E06B03">
        <w:rPr>
          <w:rFonts w:ascii="Arial" w:hAnsi="Arial" w:cs="Arial"/>
          <w:sz w:val="20"/>
          <w:szCs w:val="20"/>
        </w:rPr>
        <w:t>.</w:t>
      </w:r>
    </w:p>
    <w:p w:rsidR="00440226" w:rsidRPr="00440226" w:rsidRDefault="00050025" w:rsidP="00440226">
      <w:pPr>
        <w:spacing w:before="120"/>
        <w:ind w:firstLine="720"/>
        <w:jc w:val="both"/>
        <w:rPr>
          <w:rFonts w:ascii="Arial" w:hAnsi="Arial" w:cs="Arial"/>
          <w:sz w:val="20"/>
          <w:szCs w:val="20"/>
        </w:rPr>
      </w:pPr>
      <w:r>
        <w:rPr>
          <w:rFonts w:ascii="Arial" w:hAnsi="Arial" w:cs="Arial"/>
          <w:sz w:val="20"/>
          <w:szCs w:val="20"/>
        </w:rPr>
        <w:t xml:space="preserve">- </w:t>
      </w:r>
      <w:r w:rsidR="003570D5" w:rsidRPr="007B496C">
        <w:rPr>
          <w:rFonts w:ascii="Arial" w:hAnsi="Arial" w:cs="Arial"/>
          <w:sz w:val="20"/>
          <w:szCs w:val="20"/>
          <w:lang w:val="vi-VN"/>
        </w:rPr>
        <w:t xml:space="preserve">Định mức sử dụng máy in quy định tại phần </w:t>
      </w:r>
      <w:r w:rsidR="00A06870">
        <w:rPr>
          <w:rFonts w:ascii="Arial" w:hAnsi="Arial" w:cs="Arial"/>
          <w:sz w:val="20"/>
          <w:szCs w:val="20"/>
        </w:rPr>
        <w:t>B</w:t>
      </w:r>
      <w:r w:rsidR="003570D5" w:rsidRPr="007B496C">
        <w:rPr>
          <w:rFonts w:ascii="Arial" w:hAnsi="Arial" w:cs="Arial"/>
          <w:sz w:val="20"/>
          <w:szCs w:val="20"/>
          <w:lang w:val="vi-VN"/>
        </w:rPr>
        <w:t xml:space="preserve"> Phụ lục này áp dụng cho phòng làm việc dưới </w:t>
      </w:r>
      <w:r w:rsidR="00440226">
        <w:rPr>
          <w:rFonts w:ascii="Arial" w:hAnsi="Arial" w:cs="Arial"/>
          <w:sz w:val="20"/>
          <w:szCs w:val="20"/>
        </w:rPr>
        <w:t>05</w:t>
      </w:r>
      <w:r w:rsidR="003570D5" w:rsidRPr="007B496C">
        <w:rPr>
          <w:rFonts w:ascii="Arial" w:hAnsi="Arial" w:cs="Arial"/>
          <w:sz w:val="20"/>
          <w:szCs w:val="20"/>
          <w:lang w:val="vi-VN"/>
        </w:rPr>
        <w:t xml:space="preserve"> người. Trường hợp phòng làm việc có từ </w:t>
      </w:r>
      <w:r w:rsidR="00440226">
        <w:rPr>
          <w:rFonts w:ascii="Arial" w:hAnsi="Arial" w:cs="Arial"/>
          <w:sz w:val="20"/>
          <w:szCs w:val="20"/>
        </w:rPr>
        <w:t>05</w:t>
      </w:r>
      <w:r w:rsidR="003570D5" w:rsidRPr="007B496C">
        <w:rPr>
          <w:rFonts w:ascii="Arial" w:hAnsi="Arial" w:cs="Arial"/>
          <w:sz w:val="20"/>
          <w:szCs w:val="20"/>
          <w:lang w:val="vi-VN"/>
        </w:rPr>
        <w:t xml:space="preserve"> người trở lên được bổ sung theo nguyên tắc cứ tăng đến </w:t>
      </w:r>
      <w:r w:rsidR="00440226">
        <w:rPr>
          <w:rFonts w:ascii="Arial" w:hAnsi="Arial" w:cs="Arial"/>
          <w:sz w:val="20"/>
          <w:szCs w:val="20"/>
        </w:rPr>
        <w:t>05</w:t>
      </w:r>
      <w:r w:rsidR="003570D5" w:rsidRPr="007B496C">
        <w:rPr>
          <w:rFonts w:ascii="Arial" w:hAnsi="Arial" w:cs="Arial"/>
          <w:sz w:val="20"/>
          <w:szCs w:val="20"/>
          <w:lang w:val="vi-VN"/>
        </w:rPr>
        <w:t xml:space="preserve"> người t</w:t>
      </w:r>
      <w:r w:rsidR="00440226">
        <w:rPr>
          <w:rFonts w:ascii="Arial" w:hAnsi="Arial" w:cs="Arial"/>
          <w:sz w:val="20"/>
          <w:szCs w:val="20"/>
          <w:lang w:val="vi-VN"/>
        </w:rPr>
        <w:t xml:space="preserve">hì được trang bị bổ sung 01 máy </w:t>
      </w:r>
      <w:r w:rsidR="00440226" w:rsidRPr="007B496C">
        <w:rPr>
          <w:rFonts w:ascii="Arial" w:hAnsi="Arial" w:cs="Arial"/>
          <w:sz w:val="20"/>
          <w:szCs w:val="20"/>
          <w:lang w:val="vi-VN"/>
        </w:rPr>
        <w:t>...</w:t>
      </w:r>
      <w:r w:rsidR="00440226">
        <w:rPr>
          <w:rFonts w:ascii="Arial" w:hAnsi="Arial" w:cs="Arial"/>
          <w:sz w:val="20"/>
          <w:szCs w:val="20"/>
        </w:rPr>
        <w:t>(Áp dụng đối với làm hành chính)</w:t>
      </w:r>
    </w:p>
    <w:p w:rsidR="003570D5" w:rsidRDefault="003570D5" w:rsidP="003570D5">
      <w:pPr>
        <w:spacing w:before="120"/>
        <w:ind w:firstLine="720"/>
        <w:jc w:val="both"/>
        <w:rPr>
          <w:rFonts w:ascii="Arial" w:hAnsi="Arial" w:cs="Arial"/>
          <w:sz w:val="20"/>
          <w:szCs w:val="20"/>
          <w:lang w:val="vi-VN"/>
        </w:rPr>
      </w:pPr>
      <w:r w:rsidRPr="007B496C">
        <w:rPr>
          <w:rFonts w:ascii="Arial" w:hAnsi="Arial" w:cs="Arial"/>
          <w:sz w:val="20"/>
          <w:szCs w:val="20"/>
          <w:lang w:val="vi-VN"/>
        </w:rPr>
        <w:t>Ví dụ: Phòng từ 01 người đến 0</w:t>
      </w:r>
      <w:r w:rsidR="00440226">
        <w:rPr>
          <w:rFonts w:ascii="Arial" w:hAnsi="Arial" w:cs="Arial"/>
          <w:sz w:val="20"/>
          <w:szCs w:val="20"/>
        </w:rPr>
        <w:t>5</w:t>
      </w:r>
      <w:r w:rsidRPr="007B496C">
        <w:rPr>
          <w:rFonts w:ascii="Arial" w:hAnsi="Arial" w:cs="Arial"/>
          <w:sz w:val="20"/>
          <w:szCs w:val="20"/>
          <w:lang w:val="vi-VN"/>
        </w:rPr>
        <w:t xml:space="preserve"> người được trang bị 01 máy in; Phòng từ </w:t>
      </w:r>
      <w:r w:rsidR="00440226">
        <w:rPr>
          <w:rFonts w:ascii="Arial" w:hAnsi="Arial" w:cs="Arial"/>
          <w:sz w:val="20"/>
          <w:szCs w:val="20"/>
        </w:rPr>
        <w:t>05</w:t>
      </w:r>
      <w:r w:rsidR="00440226">
        <w:rPr>
          <w:rFonts w:ascii="Arial" w:hAnsi="Arial" w:cs="Arial"/>
          <w:sz w:val="20"/>
          <w:szCs w:val="20"/>
          <w:lang w:val="vi-VN"/>
        </w:rPr>
        <w:t xml:space="preserve"> người đến 10 </w:t>
      </w:r>
      <w:r w:rsidRPr="007B496C">
        <w:rPr>
          <w:rFonts w:ascii="Arial" w:hAnsi="Arial" w:cs="Arial"/>
          <w:sz w:val="20"/>
          <w:szCs w:val="20"/>
          <w:lang w:val="vi-VN"/>
        </w:rPr>
        <w:t xml:space="preserve">người được trang bị tối đa 02 máy in; Phòng từ </w:t>
      </w:r>
      <w:r w:rsidR="00440226">
        <w:rPr>
          <w:rFonts w:ascii="Arial" w:hAnsi="Arial" w:cs="Arial"/>
          <w:sz w:val="20"/>
          <w:szCs w:val="20"/>
        </w:rPr>
        <w:t>1</w:t>
      </w:r>
      <w:r w:rsidRPr="007B496C">
        <w:rPr>
          <w:rFonts w:ascii="Arial" w:hAnsi="Arial" w:cs="Arial"/>
          <w:sz w:val="20"/>
          <w:szCs w:val="20"/>
          <w:lang w:val="vi-VN"/>
        </w:rPr>
        <w:t xml:space="preserve">0 đến </w:t>
      </w:r>
      <w:r w:rsidR="00440226">
        <w:rPr>
          <w:rFonts w:ascii="Arial" w:hAnsi="Arial" w:cs="Arial"/>
          <w:sz w:val="20"/>
          <w:szCs w:val="20"/>
        </w:rPr>
        <w:t>15</w:t>
      </w:r>
      <w:r w:rsidRPr="007B496C">
        <w:rPr>
          <w:rFonts w:ascii="Arial" w:hAnsi="Arial" w:cs="Arial"/>
          <w:sz w:val="20"/>
          <w:szCs w:val="20"/>
          <w:lang w:val="vi-VN"/>
        </w:rPr>
        <w:t xml:space="preserve"> người được trang bị tối đa 03 máy in</w:t>
      </w:r>
    </w:p>
    <w:p w:rsidR="00440226" w:rsidRDefault="004008B7" w:rsidP="003570D5">
      <w:pPr>
        <w:spacing w:before="120"/>
        <w:ind w:firstLine="720"/>
        <w:jc w:val="both"/>
        <w:rPr>
          <w:rFonts w:ascii="Arial" w:hAnsi="Arial" w:cs="Arial"/>
          <w:sz w:val="20"/>
          <w:szCs w:val="20"/>
        </w:rPr>
      </w:pPr>
      <w:r>
        <w:rPr>
          <w:rFonts w:ascii="Arial" w:hAnsi="Arial" w:cs="Arial"/>
          <w:sz w:val="20"/>
          <w:szCs w:val="20"/>
        </w:rPr>
        <w:t xml:space="preserve">- </w:t>
      </w:r>
      <w:r w:rsidR="00440226">
        <w:rPr>
          <w:rFonts w:ascii="Arial" w:hAnsi="Arial" w:cs="Arial"/>
          <w:sz w:val="20"/>
          <w:szCs w:val="20"/>
        </w:rPr>
        <w:t xml:space="preserve">Đối với văn phòng Khoa: Chỉ 01 máy in và 01 bộ máy tính dùng chung. </w:t>
      </w:r>
    </w:p>
    <w:p w:rsidR="004008B7" w:rsidRDefault="004008B7" w:rsidP="003570D5">
      <w:pPr>
        <w:spacing w:before="120"/>
        <w:ind w:firstLine="720"/>
        <w:jc w:val="both"/>
        <w:rPr>
          <w:rFonts w:ascii="Arial" w:hAnsi="Arial" w:cs="Arial"/>
          <w:color w:val="FF0000"/>
          <w:sz w:val="20"/>
          <w:szCs w:val="20"/>
        </w:rPr>
      </w:pPr>
      <w:r>
        <w:rPr>
          <w:rFonts w:ascii="Arial" w:hAnsi="Arial" w:cs="Arial"/>
          <w:sz w:val="20"/>
          <w:szCs w:val="20"/>
        </w:rPr>
        <w:t xml:space="preserve">- Phần mềm diệt vi rút: Được trang bị cho các chức danh lãnh đạo và các máy tính chạy phần mềm quản lý và một số chức danh </w:t>
      </w:r>
      <w:r w:rsidR="00144689">
        <w:rPr>
          <w:rFonts w:ascii="Arial" w:hAnsi="Arial" w:cs="Arial"/>
          <w:sz w:val="20"/>
          <w:szCs w:val="20"/>
        </w:rPr>
        <w:t>làm việc cần mức độ</w:t>
      </w:r>
      <w:r>
        <w:rPr>
          <w:rFonts w:ascii="Arial" w:hAnsi="Arial" w:cs="Arial"/>
          <w:sz w:val="20"/>
          <w:szCs w:val="20"/>
        </w:rPr>
        <w:t xml:space="preserve"> an toàn dữ liệu và bảo mật </w:t>
      </w:r>
      <w:r w:rsidRPr="00750577">
        <w:rPr>
          <w:rFonts w:ascii="Arial" w:hAnsi="Arial" w:cs="Arial"/>
          <w:color w:val="FF0000"/>
          <w:sz w:val="20"/>
          <w:szCs w:val="20"/>
        </w:rPr>
        <w:t>như: Đào tạo, KHTC; QTTB và TCCB (do P. QTTB lập tờ trình đề xuất).</w:t>
      </w:r>
    </w:p>
    <w:p w:rsidR="003570D5" w:rsidRDefault="003570D5" w:rsidP="003570D5">
      <w:pPr>
        <w:rPr>
          <w:rFonts w:ascii="Arial" w:hAnsi="Arial" w:cs="Arial"/>
          <w:sz w:val="20"/>
          <w:szCs w:val="20"/>
        </w:rPr>
      </w:pPr>
      <w:r w:rsidRPr="007B496C">
        <w:rPr>
          <w:rFonts w:ascii="Arial" w:hAnsi="Arial" w:cs="Arial"/>
          <w:sz w:val="20"/>
          <w:szCs w:val="20"/>
        </w:rPr>
        <w:t> </w:t>
      </w:r>
    </w:p>
    <w:p w:rsidR="00946035" w:rsidRPr="007B496C" w:rsidRDefault="00946035" w:rsidP="003570D5">
      <w:pPr>
        <w:rPr>
          <w:rFonts w:ascii="Arial" w:hAnsi="Arial" w:cs="Arial"/>
          <w:sz w:val="20"/>
          <w:szCs w:val="20"/>
        </w:rPr>
      </w:pPr>
    </w:p>
    <w:p w:rsidR="003570D5" w:rsidRPr="007B496C" w:rsidRDefault="003570D5" w:rsidP="003570D5">
      <w:pPr>
        <w:jc w:val="center"/>
        <w:rPr>
          <w:rFonts w:ascii="Arial" w:hAnsi="Arial" w:cs="Arial"/>
          <w:sz w:val="20"/>
          <w:szCs w:val="20"/>
        </w:rPr>
      </w:pPr>
      <w:bookmarkStart w:id="7" w:name="chuong_pl_4"/>
      <w:r w:rsidRPr="007B496C">
        <w:rPr>
          <w:rFonts w:ascii="Arial" w:hAnsi="Arial" w:cs="Arial"/>
          <w:b/>
          <w:bCs/>
          <w:sz w:val="20"/>
          <w:szCs w:val="20"/>
          <w:lang w:val="vi-VN"/>
        </w:rPr>
        <w:t>PHỤ LỤC I</w:t>
      </w:r>
      <w:bookmarkEnd w:id="7"/>
      <w:r w:rsidR="00A06870">
        <w:rPr>
          <w:rFonts w:ascii="Arial" w:hAnsi="Arial" w:cs="Arial"/>
          <w:b/>
          <w:bCs/>
          <w:sz w:val="20"/>
          <w:szCs w:val="20"/>
          <w:lang w:val="vi-VN"/>
        </w:rPr>
        <w:t>I</w:t>
      </w:r>
    </w:p>
    <w:p w:rsidR="00A06870" w:rsidRDefault="003570D5" w:rsidP="00A06870">
      <w:pPr>
        <w:jc w:val="center"/>
        <w:rPr>
          <w:rFonts w:ascii="Arial" w:hAnsi="Arial" w:cs="Arial"/>
          <w:sz w:val="20"/>
          <w:szCs w:val="20"/>
        </w:rPr>
      </w:pPr>
      <w:bookmarkStart w:id="8" w:name="chuong_pl_4_name"/>
      <w:r w:rsidRPr="007B496C">
        <w:rPr>
          <w:rFonts w:ascii="Arial" w:hAnsi="Arial" w:cs="Arial"/>
          <w:sz w:val="20"/>
          <w:szCs w:val="20"/>
        </w:rPr>
        <w:t xml:space="preserve">TIÊU CHUẨN, ĐỊNH MỨC TRANG BỊ MÁY MÓC, THIẾT BỊ PHỔ BIẾN </w:t>
      </w:r>
      <w:bookmarkEnd w:id="8"/>
      <w:r w:rsidR="00A06870">
        <w:rPr>
          <w:rFonts w:ascii="Arial" w:hAnsi="Arial" w:cs="Arial"/>
          <w:sz w:val="20"/>
          <w:szCs w:val="20"/>
        </w:rPr>
        <w:t xml:space="preserve">DÙNG CHO CÔNG TÁC ĐÀO TẠO </w:t>
      </w:r>
      <w:r w:rsidR="00A06870" w:rsidRPr="007B496C">
        <w:rPr>
          <w:rFonts w:ascii="Arial" w:hAnsi="Arial" w:cs="Arial"/>
          <w:sz w:val="20"/>
          <w:szCs w:val="20"/>
          <w:lang w:val="vi-VN"/>
        </w:rPr>
        <w:t xml:space="preserve">CỦA </w:t>
      </w:r>
      <w:r w:rsidR="00A06870">
        <w:rPr>
          <w:rFonts w:ascii="Arial" w:hAnsi="Arial" w:cs="Arial"/>
          <w:sz w:val="20"/>
          <w:szCs w:val="20"/>
        </w:rPr>
        <w:t>TRƯỜNG ĐẠI HỌC SƯ PHẠM THỂ DỤC THỂ THAO HÀ NỘI</w:t>
      </w:r>
    </w:p>
    <w:p w:rsidR="00A06870" w:rsidRDefault="00A06870" w:rsidP="00A06870">
      <w:pPr>
        <w:jc w:val="center"/>
        <w:rPr>
          <w:rFonts w:ascii="Arial" w:hAnsi="Arial" w:cs="Arial"/>
          <w:i/>
          <w:iCs/>
          <w:sz w:val="20"/>
          <w:szCs w:val="20"/>
        </w:rPr>
      </w:pPr>
      <w:r w:rsidRPr="007B496C">
        <w:rPr>
          <w:rFonts w:ascii="Arial" w:hAnsi="Arial" w:cs="Arial"/>
          <w:i/>
          <w:iCs/>
          <w:sz w:val="20"/>
          <w:szCs w:val="20"/>
        </w:rPr>
        <w:t xml:space="preserve">(Kèm theo </w:t>
      </w:r>
      <w:r w:rsidRPr="007B496C">
        <w:rPr>
          <w:rFonts w:ascii="Arial" w:hAnsi="Arial" w:cs="Arial"/>
          <w:i/>
          <w:iCs/>
          <w:sz w:val="20"/>
          <w:szCs w:val="20"/>
          <w:lang w:val="vi-VN"/>
        </w:rPr>
        <w:t xml:space="preserve">Quyết định số </w:t>
      </w:r>
      <w:r>
        <w:rPr>
          <w:rFonts w:ascii="Arial" w:hAnsi="Arial" w:cs="Arial"/>
          <w:i/>
          <w:iCs/>
          <w:sz w:val="20"/>
          <w:szCs w:val="20"/>
        </w:rPr>
        <w:t>………………</w:t>
      </w:r>
      <w:r w:rsidRPr="007B496C">
        <w:rPr>
          <w:rFonts w:ascii="Arial" w:hAnsi="Arial" w:cs="Arial"/>
          <w:i/>
          <w:iCs/>
          <w:sz w:val="20"/>
          <w:szCs w:val="20"/>
          <w:lang w:val="vi-VN"/>
        </w:rPr>
        <w:t xml:space="preserve"> </w:t>
      </w:r>
      <w:r w:rsidRPr="007B496C">
        <w:rPr>
          <w:rFonts w:ascii="Arial" w:hAnsi="Arial" w:cs="Arial"/>
          <w:i/>
          <w:iCs/>
          <w:sz w:val="20"/>
          <w:szCs w:val="20"/>
        </w:rPr>
        <w:t xml:space="preserve">ngày </w:t>
      </w:r>
      <w:r>
        <w:rPr>
          <w:rFonts w:ascii="Arial" w:hAnsi="Arial" w:cs="Arial"/>
          <w:i/>
          <w:iCs/>
          <w:sz w:val="20"/>
          <w:szCs w:val="20"/>
        </w:rPr>
        <w:t>…..</w:t>
      </w:r>
      <w:r w:rsidRPr="007B496C">
        <w:rPr>
          <w:rFonts w:ascii="Arial" w:hAnsi="Arial" w:cs="Arial"/>
          <w:i/>
          <w:iCs/>
          <w:sz w:val="20"/>
          <w:szCs w:val="20"/>
          <w:lang w:val="vi-VN"/>
        </w:rPr>
        <w:t xml:space="preserve"> th</w:t>
      </w:r>
      <w:r w:rsidRPr="007B496C">
        <w:rPr>
          <w:rFonts w:ascii="Arial" w:hAnsi="Arial" w:cs="Arial"/>
          <w:i/>
          <w:iCs/>
          <w:sz w:val="20"/>
          <w:szCs w:val="20"/>
        </w:rPr>
        <w:t>á</w:t>
      </w:r>
      <w:r w:rsidRPr="007B496C">
        <w:rPr>
          <w:rFonts w:ascii="Arial" w:hAnsi="Arial" w:cs="Arial"/>
          <w:i/>
          <w:iCs/>
          <w:sz w:val="20"/>
          <w:szCs w:val="20"/>
          <w:lang w:val="vi-VN"/>
        </w:rPr>
        <w:t xml:space="preserve">ng </w:t>
      </w:r>
      <w:r>
        <w:rPr>
          <w:rFonts w:ascii="Arial" w:hAnsi="Arial" w:cs="Arial"/>
          <w:i/>
          <w:iCs/>
          <w:sz w:val="20"/>
          <w:szCs w:val="20"/>
        </w:rPr>
        <w:t>……</w:t>
      </w:r>
      <w:r w:rsidRPr="007B496C">
        <w:rPr>
          <w:rFonts w:ascii="Arial" w:hAnsi="Arial" w:cs="Arial"/>
          <w:i/>
          <w:iCs/>
          <w:sz w:val="20"/>
          <w:szCs w:val="20"/>
          <w:lang w:val="vi-VN"/>
        </w:rPr>
        <w:t xml:space="preserve"> năm 20</w:t>
      </w:r>
      <w:r>
        <w:rPr>
          <w:rFonts w:ascii="Arial" w:hAnsi="Arial" w:cs="Arial"/>
          <w:i/>
          <w:iCs/>
          <w:sz w:val="20"/>
          <w:szCs w:val="20"/>
        </w:rPr>
        <w:t>20</w:t>
      </w:r>
      <w:r w:rsidRPr="007B496C">
        <w:rPr>
          <w:rFonts w:ascii="Arial" w:hAnsi="Arial" w:cs="Arial"/>
          <w:i/>
          <w:iCs/>
          <w:sz w:val="20"/>
          <w:szCs w:val="20"/>
          <w:lang w:val="vi-VN"/>
        </w:rPr>
        <w:t xml:space="preserve"> của </w:t>
      </w:r>
      <w:r>
        <w:rPr>
          <w:rFonts w:ascii="Arial" w:hAnsi="Arial" w:cs="Arial"/>
          <w:i/>
          <w:iCs/>
          <w:sz w:val="20"/>
          <w:szCs w:val="20"/>
        </w:rPr>
        <w:t>Hiệu trưởng</w:t>
      </w:r>
      <w:r w:rsidRPr="007B496C">
        <w:rPr>
          <w:rFonts w:ascii="Arial" w:hAnsi="Arial" w:cs="Arial"/>
          <w:i/>
          <w:iCs/>
          <w:sz w:val="20"/>
          <w:szCs w:val="20"/>
          <w:lang w:val="vi-VN"/>
        </w:rPr>
        <w:t>)</w:t>
      </w:r>
    </w:p>
    <w:p w:rsidR="00A06870" w:rsidRDefault="00A06870" w:rsidP="003570D5">
      <w:pPr>
        <w:jc w:val="center"/>
        <w:rPr>
          <w:rFonts w:ascii="Arial" w:hAnsi="Arial" w:cs="Arial"/>
          <w:sz w:val="20"/>
          <w:szCs w:val="20"/>
        </w:rPr>
      </w:pPr>
    </w:p>
    <w:p w:rsidR="003570D5" w:rsidRPr="000F2A42" w:rsidRDefault="000F2A42" w:rsidP="003570D5">
      <w:pPr>
        <w:jc w:val="center"/>
        <w:rPr>
          <w:rFonts w:ascii="Arial" w:hAnsi="Arial" w:cs="Arial"/>
          <w:b/>
          <w:sz w:val="20"/>
          <w:szCs w:val="20"/>
        </w:rPr>
      </w:pPr>
      <w:r w:rsidRPr="000F2A42">
        <w:rPr>
          <w:rFonts w:ascii="Arial" w:hAnsi="Arial" w:cs="Arial"/>
          <w:b/>
          <w:sz w:val="20"/>
          <w:szCs w:val="20"/>
        </w:rPr>
        <w:t>Diện tích chuyê</w:t>
      </w:r>
      <w:r>
        <w:rPr>
          <w:rFonts w:ascii="Arial" w:hAnsi="Arial" w:cs="Arial"/>
          <w:b/>
          <w:sz w:val="20"/>
          <w:szCs w:val="20"/>
        </w:rPr>
        <w:t>n dùng tính theo mét</w:t>
      </w:r>
      <w:r w:rsidRPr="000F2A42">
        <w:rPr>
          <w:rFonts w:ascii="Arial" w:hAnsi="Arial" w:cs="Arial"/>
          <w:b/>
          <w:sz w:val="20"/>
          <w:szCs w:val="20"/>
        </w:rPr>
        <w:t xml:space="preserve"> sàn thông thủy</w:t>
      </w:r>
    </w:p>
    <w:p w:rsidR="00A06870" w:rsidRPr="007B496C" w:rsidRDefault="00A06870" w:rsidP="003570D5">
      <w:pPr>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4"/>
        <w:gridCol w:w="5823"/>
        <w:gridCol w:w="1219"/>
        <w:gridCol w:w="1324"/>
      </w:tblGrid>
      <w:tr w:rsidR="003570D5" w:rsidRPr="007B496C" w:rsidTr="00255253">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r w:rsidRPr="007B496C">
              <w:rPr>
                <w:rFonts w:ascii="Arial" w:hAnsi="Arial" w:cs="Arial"/>
                <w:b/>
                <w:bCs/>
                <w:sz w:val="20"/>
                <w:szCs w:val="20"/>
                <w:lang w:val="vi-VN"/>
              </w:rPr>
              <w:t>TT</w:t>
            </w:r>
          </w:p>
        </w:tc>
        <w:tc>
          <w:tcPr>
            <w:tcW w:w="3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r w:rsidRPr="007B496C">
              <w:rPr>
                <w:rFonts w:ascii="Arial" w:hAnsi="Arial" w:cs="Arial"/>
                <w:b/>
                <w:bCs/>
                <w:sz w:val="20"/>
                <w:szCs w:val="20"/>
                <w:lang w:val="vi-VN"/>
              </w:rPr>
              <w:t>Tiêu chuẩn, định mức</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r w:rsidRPr="007B496C">
              <w:rPr>
                <w:rFonts w:ascii="Arial" w:hAnsi="Arial" w:cs="Arial"/>
                <w:b/>
                <w:bCs/>
                <w:sz w:val="20"/>
                <w:szCs w:val="20"/>
                <w:lang w:val="vi-VN"/>
              </w:rPr>
              <w:t xml:space="preserve">Số lượng tối </w:t>
            </w:r>
            <w:r w:rsidRPr="007B496C">
              <w:rPr>
                <w:rFonts w:ascii="Arial" w:hAnsi="Arial" w:cs="Arial"/>
                <w:b/>
                <w:bCs/>
                <w:sz w:val="20"/>
                <w:szCs w:val="20"/>
                <w:lang w:val="vi-VN"/>
              </w:rPr>
              <w:lastRenderedPageBreak/>
              <w:t>đa</w:t>
            </w:r>
          </w:p>
        </w:tc>
        <w:tc>
          <w:tcPr>
            <w:tcW w:w="7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r w:rsidRPr="007B496C">
              <w:rPr>
                <w:rFonts w:ascii="Arial" w:hAnsi="Arial" w:cs="Arial"/>
                <w:b/>
                <w:bCs/>
                <w:sz w:val="20"/>
                <w:szCs w:val="20"/>
                <w:lang w:val="vi-VN"/>
              </w:rPr>
              <w:lastRenderedPageBreak/>
              <w:t xml:space="preserve">Đơn giá tối </w:t>
            </w:r>
            <w:r w:rsidRPr="007B496C">
              <w:rPr>
                <w:rFonts w:ascii="Arial" w:hAnsi="Arial" w:cs="Arial"/>
                <w:b/>
                <w:bCs/>
                <w:sz w:val="20"/>
                <w:szCs w:val="20"/>
                <w:lang w:val="vi-VN"/>
              </w:rPr>
              <w:lastRenderedPageBreak/>
              <w:t xml:space="preserve">đa </w:t>
            </w:r>
            <w:r w:rsidRPr="007B496C">
              <w:rPr>
                <w:rFonts w:ascii="Arial" w:hAnsi="Arial" w:cs="Arial"/>
                <w:i/>
                <w:iCs/>
                <w:sz w:val="20"/>
                <w:szCs w:val="20"/>
                <w:lang w:val="vi-VN"/>
              </w:rPr>
              <w:t>(triệu đồng/chiếc hoặc bộ)</w:t>
            </w:r>
          </w:p>
        </w:tc>
      </w:tr>
      <w:tr w:rsidR="003570D5"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042EE5" w:rsidP="00255253">
            <w:pPr>
              <w:spacing w:before="120"/>
              <w:jc w:val="center"/>
              <w:rPr>
                <w:rFonts w:ascii="Arial" w:hAnsi="Arial" w:cs="Arial"/>
                <w:sz w:val="20"/>
                <w:szCs w:val="20"/>
              </w:rPr>
            </w:pPr>
            <w:r>
              <w:rPr>
                <w:rFonts w:ascii="Arial" w:hAnsi="Arial" w:cs="Arial"/>
                <w:b/>
                <w:bCs/>
                <w:sz w:val="20"/>
                <w:szCs w:val="20"/>
                <w:lang w:val="vi-VN"/>
              </w:rPr>
              <w:lastRenderedPageBreak/>
              <w:t>I</w:t>
            </w:r>
          </w:p>
        </w:tc>
        <w:tc>
          <w:tcPr>
            <w:tcW w:w="3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C95326" w:rsidRDefault="003570D5" w:rsidP="00C95326">
            <w:pPr>
              <w:spacing w:before="120"/>
              <w:rPr>
                <w:rFonts w:ascii="Arial" w:hAnsi="Arial" w:cs="Arial"/>
                <w:sz w:val="20"/>
                <w:szCs w:val="20"/>
              </w:rPr>
            </w:pPr>
            <w:r w:rsidRPr="007B496C">
              <w:rPr>
                <w:rFonts w:ascii="Arial" w:hAnsi="Arial" w:cs="Arial"/>
                <w:b/>
                <w:bCs/>
                <w:sz w:val="20"/>
                <w:szCs w:val="20"/>
                <w:lang w:val="vi-VN"/>
              </w:rPr>
              <w:t xml:space="preserve">Máy móc, thiết bị </w:t>
            </w:r>
            <w:r w:rsidR="00C95326">
              <w:rPr>
                <w:rFonts w:ascii="Arial" w:hAnsi="Arial" w:cs="Arial"/>
                <w:b/>
                <w:bCs/>
                <w:sz w:val="20"/>
                <w:szCs w:val="20"/>
              </w:rPr>
              <w:t>phòng học giảng đường</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r w:rsidRPr="007B496C">
              <w:rPr>
                <w:rFonts w:ascii="Arial" w:hAnsi="Arial" w:cs="Arial"/>
                <w:sz w:val="20"/>
                <w:szCs w:val="20"/>
                <w:lang w:val="vi-VN"/>
              </w:rPr>
              <w:t> </w:t>
            </w:r>
          </w:p>
        </w:tc>
        <w:tc>
          <w:tcPr>
            <w:tcW w:w="7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r w:rsidRPr="007B496C">
              <w:rPr>
                <w:rFonts w:ascii="Arial" w:hAnsi="Arial" w:cs="Arial"/>
                <w:sz w:val="20"/>
                <w:szCs w:val="20"/>
                <w:lang w:val="vi-VN"/>
              </w:rPr>
              <w:t> </w:t>
            </w:r>
          </w:p>
        </w:tc>
      </w:tr>
      <w:tr w:rsidR="003570D5"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042EE5" w:rsidP="00255253">
            <w:pPr>
              <w:spacing w:before="120"/>
              <w:jc w:val="center"/>
              <w:rPr>
                <w:rFonts w:ascii="Arial" w:hAnsi="Arial" w:cs="Arial"/>
                <w:sz w:val="20"/>
                <w:szCs w:val="20"/>
              </w:rPr>
            </w:pPr>
            <w:r>
              <w:rPr>
                <w:rFonts w:ascii="Arial" w:hAnsi="Arial" w:cs="Arial"/>
                <w:b/>
                <w:bCs/>
                <w:sz w:val="20"/>
                <w:szCs w:val="20"/>
                <w:lang w:val="vi-VN"/>
              </w:rPr>
              <w:t>1</w:t>
            </w:r>
          </w:p>
        </w:tc>
        <w:tc>
          <w:tcPr>
            <w:tcW w:w="3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C95326" w:rsidP="00255253">
            <w:pPr>
              <w:spacing w:before="120"/>
              <w:rPr>
                <w:rFonts w:ascii="Arial" w:hAnsi="Arial" w:cs="Arial"/>
                <w:sz w:val="20"/>
                <w:szCs w:val="20"/>
              </w:rPr>
            </w:pPr>
            <w:r>
              <w:rPr>
                <w:rFonts w:ascii="Arial" w:hAnsi="Arial" w:cs="Arial"/>
                <w:sz w:val="20"/>
                <w:szCs w:val="20"/>
              </w:rPr>
              <w:t>Máy chiếu</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C95326" w:rsidRDefault="003570D5" w:rsidP="00255253">
            <w:pPr>
              <w:spacing w:before="120"/>
              <w:jc w:val="center"/>
              <w:rPr>
                <w:rFonts w:ascii="Arial" w:hAnsi="Arial" w:cs="Arial"/>
                <w:sz w:val="20"/>
                <w:szCs w:val="20"/>
              </w:rPr>
            </w:pPr>
            <w:r w:rsidRPr="007B496C">
              <w:rPr>
                <w:rFonts w:ascii="Arial" w:hAnsi="Arial" w:cs="Arial"/>
                <w:sz w:val="20"/>
                <w:szCs w:val="20"/>
                <w:lang w:val="vi-VN"/>
              </w:rPr>
              <w:t> </w:t>
            </w:r>
            <w:r w:rsidR="00C95326">
              <w:rPr>
                <w:rFonts w:ascii="Arial" w:hAnsi="Arial" w:cs="Arial"/>
                <w:sz w:val="20"/>
                <w:szCs w:val="20"/>
              </w:rPr>
              <w:t>01</w:t>
            </w:r>
            <w:r w:rsidR="00C97572">
              <w:rPr>
                <w:rFonts w:ascii="Arial" w:hAnsi="Arial" w:cs="Arial"/>
                <w:sz w:val="20"/>
                <w:szCs w:val="20"/>
              </w:rPr>
              <w:t xml:space="preserve"> bộ</w:t>
            </w:r>
          </w:p>
        </w:tc>
        <w:tc>
          <w:tcPr>
            <w:tcW w:w="7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570D5" w:rsidRPr="007B496C" w:rsidRDefault="00C95326" w:rsidP="00255253">
            <w:pPr>
              <w:spacing w:before="120"/>
              <w:jc w:val="center"/>
              <w:rPr>
                <w:rFonts w:ascii="Arial" w:hAnsi="Arial" w:cs="Arial"/>
                <w:sz w:val="20"/>
                <w:szCs w:val="20"/>
              </w:rPr>
            </w:pPr>
            <w:r>
              <w:rPr>
                <w:rFonts w:ascii="Arial" w:hAnsi="Arial" w:cs="Arial"/>
                <w:sz w:val="20"/>
                <w:szCs w:val="20"/>
              </w:rPr>
              <w:t>20</w:t>
            </w:r>
            <w:r w:rsidR="003570D5" w:rsidRPr="007B496C">
              <w:rPr>
                <w:rFonts w:ascii="Arial" w:hAnsi="Arial" w:cs="Arial"/>
                <w:sz w:val="20"/>
                <w:szCs w:val="20"/>
                <w:lang w:val="vi-VN"/>
              </w:rPr>
              <w:t> </w:t>
            </w:r>
          </w:p>
        </w:tc>
      </w:tr>
      <w:tr w:rsidR="003570D5"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042EE5" w:rsidP="00255253">
            <w:pPr>
              <w:spacing w:before="120"/>
              <w:jc w:val="center"/>
              <w:rPr>
                <w:rFonts w:ascii="Arial" w:hAnsi="Arial" w:cs="Arial"/>
                <w:sz w:val="20"/>
                <w:szCs w:val="20"/>
              </w:rPr>
            </w:pPr>
            <w:r>
              <w:rPr>
                <w:rFonts w:ascii="Arial" w:hAnsi="Arial" w:cs="Arial"/>
                <w:sz w:val="20"/>
                <w:szCs w:val="20"/>
                <w:lang w:val="vi-VN"/>
              </w:rPr>
              <w:t>2</w:t>
            </w:r>
          </w:p>
        </w:tc>
        <w:tc>
          <w:tcPr>
            <w:tcW w:w="3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C95326" w:rsidRDefault="00C95326" w:rsidP="00255253">
            <w:pPr>
              <w:spacing w:before="120"/>
              <w:rPr>
                <w:rFonts w:ascii="Arial" w:hAnsi="Arial" w:cs="Arial"/>
                <w:sz w:val="20"/>
                <w:szCs w:val="20"/>
              </w:rPr>
            </w:pPr>
            <w:r>
              <w:rPr>
                <w:rFonts w:ascii="Arial" w:hAnsi="Arial" w:cs="Arial"/>
                <w:sz w:val="20"/>
                <w:szCs w:val="20"/>
              </w:rPr>
              <w:t>Hệ thống loa, âm thanh</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C95326" w:rsidRDefault="003570D5" w:rsidP="00255253">
            <w:pPr>
              <w:spacing w:before="120"/>
              <w:jc w:val="center"/>
              <w:rPr>
                <w:rFonts w:ascii="Arial" w:hAnsi="Arial" w:cs="Arial"/>
                <w:sz w:val="20"/>
                <w:szCs w:val="20"/>
              </w:rPr>
            </w:pPr>
            <w:r w:rsidRPr="007B496C">
              <w:rPr>
                <w:rFonts w:ascii="Arial" w:hAnsi="Arial" w:cs="Arial"/>
                <w:sz w:val="20"/>
                <w:szCs w:val="20"/>
                <w:lang w:val="vi-VN"/>
              </w:rPr>
              <w:t> </w:t>
            </w:r>
            <w:r w:rsidR="00C95326">
              <w:rPr>
                <w:rFonts w:ascii="Arial" w:hAnsi="Arial" w:cs="Arial"/>
                <w:sz w:val="20"/>
                <w:szCs w:val="20"/>
              </w:rPr>
              <w:t>01</w:t>
            </w:r>
            <w:r w:rsidR="00C97572">
              <w:rPr>
                <w:rFonts w:ascii="Arial" w:hAnsi="Arial" w:cs="Arial"/>
                <w:sz w:val="20"/>
                <w:szCs w:val="20"/>
              </w:rPr>
              <w:t xml:space="preserve"> bộ</w:t>
            </w:r>
          </w:p>
        </w:tc>
        <w:tc>
          <w:tcPr>
            <w:tcW w:w="7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570D5" w:rsidRPr="007B496C" w:rsidRDefault="00C95326" w:rsidP="00255253">
            <w:pPr>
              <w:spacing w:before="120"/>
              <w:jc w:val="center"/>
              <w:rPr>
                <w:rFonts w:ascii="Arial" w:hAnsi="Arial" w:cs="Arial"/>
                <w:sz w:val="20"/>
                <w:szCs w:val="20"/>
              </w:rPr>
            </w:pPr>
            <w:r>
              <w:rPr>
                <w:rFonts w:ascii="Arial" w:hAnsi="Arial" w:cs="Arial"/>
                <w:sz w:val="20"/>
                <w:szCs w:val="20"/>
              </w:rPr>
              <w:t>15</w:t>
            </w:r>
            <w:r w:rsidR="003570D5" w:rsidRPr="007B496C">
              <w:rPr>
                <w:rFonts w:ascii="Arial" w:hAnsi="Arial" w:cs="Arial"/>
                <w:sz w:val="20"/>
                <w:szCs w:val="20"/>
                <w:lang w:val="vi-VN"/>
              </w:rPr>
              <w:t> </w:t>
            </w:r>
          </w:p>
        </w:tc>
      </w:tr>
      <w:tr w:rsidR="00C97572"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7572" w:rsidRDefault="00C97572" w:rsidP="00255253">
            <w:pPr>
              <w:spacing w:before="120"/>
              <w:jc w:val="center"/>
              <w:rPr>
                <w:rFonts w:ascii="Arial" w:hAnsi="Arial" w:cs="Arial"/>
                <w:sz w:val="20"/>
                <w:szCs w:val="20"/>
                <w:lang w:val="vi-VN"/>
              </w:rPr>
            </w:pPr>
          </w:p>
        </w:tc>
        <w:tc>
          <w:tcPr>
            <w:tcW w:w="3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7572" w:rsidRDefault="00C97572" w:rsidP="00255253">
            <w:pPr>
              <w:spacing w:before="120"/>
              <w:rPr>
                <w:rFonts w:ascii="Arial" w:hAnsi="Arial" w:cs="Arial"/>
                <w:sz w:val="20"/>
                <w:szCs w:val="20"/>
              </w:rPr>
            </w:pPr>
            <w:r>
              <w:rPr>
                <w:rFonts w:ascii="Arial" w:hAnsi="Arial" w:cs="Arial"/>
                <w:sz w:val="20"/>
                <w:szCs w:val="20"/>
              </w:rPr>
              <w:t>Hệ thống quạt, ánh sáng</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7572" w:rsidRPr="007B496C" w:rsidRDefault="00C97572" w:rsidP="00255253">
            <w:pPr>
              <w:spacing w:before="120"/>
              <w:jc w:val="center"/>
              <w:rPr>
                <w:rFonts w:ascii="Arial" w:hAnsi="Arial" w:cs="Arial"/>
                <w:sz w:val="20"/>
                <w:szCs w:val="20"/>
                <w:lang w:val="vi-VN"/>
              </w:rPr>
            </w:pPr>
            <w:r>
              <w:rPr>
                <w:rFonts w:ascii="Arial" w:hAnsi="Arial" w:cs="Arial"/>
                <w:sz w:val="20"/>
                <w:szCs w:val="20"/>
              </w:rPr>
              <w:t>Theo thiết kế</w:t>
            </w:r>
          </w:p>
        </w:tc>
        <w:tc>
          <w:tcPr>
            <w:tcW w:w="7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97572" w:rsidRDefault="00C97572" w:rsidP="00255253">
            <w:pPr>
              <w:spacing w:before="120"/>
              <w:jc w:val="center"/>
              <w:rPr>
                <w:rFonts w:ascii="Arial" w:hAnsi="Arial" w:cs="Arial"/>
                <w:sz w:val="20"/>
                <w:szCs w:val="20"/>
              </w:rPr>
            </w:pPr>
          </w:p>
        </w:tc>
      </w:tr>
      <w:tr w:rsidR="003570D5"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r w:rsidRPr="007B496C">
              <w:rPr>
                <w:rFonts w:ascii="Arial" w:hAnsi="Arial" w:cs="Arial"/>
                <w:sz w:val="20"/>
                <w:szCs w:val="20"/>
              </w:rPr>
              <w:t> </w:t>
            </w:r>
            <w:r w:rsidR="00042EE5">
              <w:rPr>
                <w:rFonts w:ascii="Arial" w:hAnsi="Arial" w:cs="Arial"/>
                <w:sz w:val="20"/>
                <w:szCs w:val="20"/>
              </w:rPr>
              <w:t>3</w:t>
            </w:r>
          </w:p>
        </w:tc>
        <w:tc>
          <w:tcPr>
            <w:tcW w:w="3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5326" w:rsidRPr="007B496C" w:rsidRDefault="00C95326" w:rsidP="00C97572">
            <w:pPr>
              <w:spacing w:before="120"/>
              <w:rPr>
                <w:rFonts w:ascii="Arial" w:hAnsi="Arial" w:cs="Arial"/>
                <w:sz w:val="20"/>
                <w:szCs w:val="20"/>
              </w:rPr>
            </w:pPr>
            <w:r>
              <w:rPr>
                <w:rFonts w:ascii="Arial" w:hAnsi="Arial" w:cs="Arial"/>
                <w:sz w:val="20"/>
                <w:szCs w:val="20"/>
              </w:rPr>
              <w:t xml:space="preserve">Hệ thống vệ sinh: </w:t>
            </w:r>
            <w:r w:rsidR="000933AC">
              <w:rPr>
                <w:rFonts w:ascii="Arial" w:hAnsi="Arial" w:cs="Arial"/>
                <w:sz w:val="20"/>
                <w:szCs w:val="20"/>
              </w:rPr>
              <w:t>Bố trí theo khối phòng chức năng tại giảng đường</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570D5" w:rsidRPr="007B496C" w:rsidRDefault="00C97572" w:rsidP="00255253">
            <w:pPr>
              <w:spacing w:before="120"/>
              <w:jc w:val="center"/>
              <w:rPr>
                <w:rFonts w:ascii="Arial" w:hAnsi="Arial" w:cs="Arial"/>
                <w:sz w:val="20"/>
                <w:szCs w:val="20"/>
              </w:rPr>
            </w:pPr>
            <w:r>
              <w:rPr>
                <w:rFonts w:ascii="Arial" w:hAnsi="Arial" w:cs="Arial"/>
                <w:sz w:val="20"/>
                <w:szCs w:val="20"/>
              </w:rPr>
              <w:t>Theo thiết kế</w:t>
            </w:r>
          </w:p>
        </w:tc>
        <w:tc>
          <w:tcPr>
            <w:tcW w:w="7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p>
        </w:tc>
      </w:tr>
      <w:tr w:rsidR="003570D5" w:rsidRPr="007B496C" w:rsidTr="00362F80">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r w:rsidRPr="007B496C">
              <w:rPr>
                <w:rFonts w:ascii="Arial" w:hAnsi="Arial" w:cs="Arial"/>
                <w:sz w:val="20"/>
                <w:szCs w:val="20"/>
              </w:rPr>
              <w:t> </w:t>
            </w:r>
            <w:r w:rsidR="00042EE5">
              <w:rPr>
                <w:rFonts w:ascii="Arial" w:hAnsi="Arial" w:cs="Arial"/>
                <w:sz w:val="20"/>
                <w:szCs w:val="20"/>
              </w:rPr>
              <w:t>4</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33AC" w:rsidRPr="007B496C" w:rsidRDefault="00C97572" w:rsidP="00255253">
            <w:pPr>
              <w:spacing w:before="120"/>
              <w:rPr>
                <w:rFonts w:ascii="Arial" w:hAnsi="Arial" w:cs="Arial"/>
                <w:sz w:val="20"/>
                <w:szCs w:val="20"/>
              </w:rPr>
            </w:pPr>
            <w:r>
              <w:rPr>
                <w:rFonts w:ascii="Arial" w:hAnsi="Arial" w:cs="Arial"/>
                <w:sz w:val="20"/>
                <w:szCs w:val="20"/>
              </w:rPr>
              <w:t>Nhà để xe giảng viên</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6F23" w:rsidRPr="007B496C" w:rsidRDefault="00C97572" w:rsidP="00255253">
            <w:pPr>
              <w:spacing w:before="120"/>
              <w:jc w:val="center"/>
              <w:rPr>
                <w:rFonts w:ascii="Arial" w:hAnsi="Arial" w:cs="Arial"/>
                <w:sz w:val="20"/>
                <w:szCs w:val="20"/>
              </w:rPr>
            </w:pPr>
            <w:r>
              <w:rPr>
                <w:rFonts w:ascii="Arial" w:hAnsi="Arial" w:cs="Arial"/>
                <w:sz w:val="20"/>
                <w:szCs w:val="20"/>
              </w:rPr>
              <w:t>01 nhà</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570D5" w:rsidRPr="007B496C" w:rsidRDefault="00C97572" w:rsidP="00255253">
            <w:pPr>
              <w:spacing w:before="120"/>
              <w:jc w:val="center"/>
              <w:rPr>
                <w:rFonts w:ascii="Arial" w:hAnsi="Arial" w:cs="Arial"/>
                <w:sz w:val="20"/>
                <w:szCs w:val="20"/>
              </w:rPr>
            </w:pPr>
            <w:r>
              <w:rPr>
                <w:rFonts w:ascii="Arial" w:hAnsi="Arial" w:cs="Arial"/>
                <w:sz w:val="20"/>
                <w:szCs w:val="20"/>
              </w:rPr>
              <w:t>Mái tôn</w:t>
            </w:r>
          </w:p>
        </w:tc>
      </w:tr>
      <w:tr w:rsidR="003570D5"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70D5" w:rsidRPr="00C97572" w:rsidRDefault="003570D5" w:rsidP="00255253">
            <w:pPr>
              <w:spacing w:before="120"/>
              <w:jc w:val="center"/>
              <w:rPr>
                <w:rFonts w:ascii="Arial" w:hAnsi="Arial" w:cs="Arial"/>
                <w:sz w:val="20"/>
                <w:szCs w:val="20"/>
              </w:rPr>
            </w:pPr>
            <w:r w:rsidRPr="007B496C">
              <w:rPr>
                <w:rFonts w:ascii="Arial" w:hAnsi="Arial" w:cs="Arial"/>
                <w:sz w:val="20"/>
                <w:szCs w:val="20"/>
                <w:lang w:val="vi-VN"/>
              </w:rPr>
              <w:t> </w:t>
            </w:r>
            <w:r w:rsidR="00C97572">
              <w:rPr>
                <w:rFonts w:ascii="Arial" w:hAnsi="Arial" w:cs="Arial"/>
                <w:sz w:val="20"/>
                <w:szCs w:val="20"/>
              </w:rPr>
              <w:t>5</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7572" w:rsidRPr="00953D49" w:rsidRDefault="000933AC" w:rsidP="00255253">
            <w:pPr>
              <w:spacing w:before="120"/>
              <w:rPr>
                <w:vertAlign w:val="superscript"/>
              </w:rPr>
            </w:pPr>
            <w:r>
              <w:rPr>
                <w:rFonts w:ascii="Arial" w:hAnsi="Arial" w:cs="Arial"/>
                <w:sz w:val="20"/>
                <w:szCs w:val="20"/>
              </w:rPr>
              <w:t>Phòng chờ giảng viên: 3m</w:t>
            </w:r>
            <w:r>
              <w:rPr>
                <w:rFonts w:ascii="Arial" w:hAnsi="Arial" w:cs="Arial"/>
                <w:sz w:val="20"/>
                <w:szCs w:val="20"/>
                <w:vertAlign w:val="superscript"/>
              </w:rPr>
              <w:t>2</w:t>
            </w:r>
            <w:r>
              <w:t xml:space="preserve">/01 giảng viên; 20 phòng học có 01 phòng chờ không </w:t>
            </w:r>
            <w:r w:rsidR="00953D49">
              <w:t xml:space="preserve">&lt; </w:t>
            </w:r>
            <w:r>
              <w:t>24</w:t>
            </w:r>
            <w:r w:rsidR="00953D49">
              <w:t>m</w:t>
            </w:r>
            <w:r w:rsidR="00953D49">
              <w:rPr>
                <w:vertAlign w:val="superscript"/>
              </w:rPr>
              <w:t>2</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570D5" w:rsidRPr="007B496C" w:rsidRDefault="007E6F23" w:rsidP="00255253">
            <w:pPr>
              <w:spacing w:before="120"/>
              <w:jc w:val="center"/>
              <w:rPr>
                <w:rFonts w:ascii="Arial" w:hAnsi="Arial" w:cs="Arial"/>
                <w:sz w:val="20"/>
                <w:szCs w:val="20"/>
              </w:rPr>
            </w:pPr>
            <w:r>
              <w:rPr>
                <w:rFonts w:ascii="Arial" w:hAnsi="Arial" w:cs="Arial"/>
                <w:sz w:val="20"/>
                <w:szCs w:val="20"/>
              </w:rPr>
              <w:t>01</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570D5" w:rsidRPr="007B496C" w:rsidRDefault="003570D5" w:rsidP="00255253">
            <w:pPr>
              <w:spacing w:before="120"/>
              <w:jc w:val="center"/>
              <w:rPr>
                <w:rFonts w:ascii="Arial" w:hAnsi="Arial" w:cs="Arial"/>
                <w:sz w:val="20"/>
                <w:szCs w:val="20"/>
              </w:rPr>
            </w:pPr>
          </w:p>
        </w:tc>
      </w:tr>
      <w:tr w:rsidR="00C97572"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7572" w:rsidRPr="00C97572" w:rsidRDefault="00C97572" w:rsidP="00255253">
            <w:pPr>
              <w:spacing w:before="120"/>
              <w:jc w:val="center"/>
              <w:rPr>
                <w:rFonts w:ascii="Arial" w:hAnsi="Arial" w:cs="Arial"/>
                <w:sz w:val="20"/>
                <w:szCs w:val="20"/>
              </w:rPr>
            </w:pPr>
            <w:r>
              <w:rPr>
                <w:rFonts w:ascii="Arial" w:hAnsi="Arial" w:cs="Arial"/>
                <w:sz w:val="20"/>
                <w:szCs w:val="20"/>
              </w:rPr>
              <w:t>6</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7572" w:rsidRDefault="00C97572" w:rsidP="00255253">
            <w:pPr>
              <w:spacing w:before="120"/>
              <w:rPr>
                <w:rFonts w:ascii="Arial" w:hAnsi="Arial" w:cs="Arial"/>
                <w:sz w:val="20"/>
                <w:szCs w:val="20"/>
              </w:rPr>
            </w:pPr>
            <w:r>
              <w:rPr>
                <w:rFonts w:ascii="Arial" w:hAnsi="Arial" w:cs="Arial"/>
                <w:sz w:val="20"/>
                <w:szCs w:val="20"/>
              </w:rPr>
              <w:t>Điều hòa phòng chờ giảng viên</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7572" w:rsidRDefault="00C97572" w:rsidP="00255253">
            <w:pPr>
              <w:spacing w:before="120"/>
              <w:jc w:val="center"/>
              <w:rPr>
                <w:rFonts w:ascii="Arial" w:hAnsi="Arial" w:cs="Arial"/>
                <w:sz w:val="20"/>
                <w:szCs w:val="20"/>
              </w:rPr>
            </w:pPr>
            <w:r>
              <w:rPr>
                <w:rFonts w:ascii="Arial" w:hAnsi="Arial" w:cs="Arial"/>
                <w:sz w:val="20"/>
                <w:szCs w:val="20"/>
              </w:rPr>
              <w:t>01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97572" w:rsidRPr="007B496C" w:rsidRDefault="00C97572" w:rsidP="00255253">
            <w:pPr>
              <w:spacing w:before="120"/>
              <w:jc w:val="center"/>
              <w:rPr>
                <w:rFonts w:ascii="Arial" w:hAnsi="Arial" w:cs="Arial"/>
                <w:sz w:val="20"/>
                <w:szCs w:val="20"/>
              </w:rPr>
            </w:pPr>
            <w:r>
              <w:rPr>
                <w:rFonts w:ascii="Arial" w:hAnsi="Arial" w:cs="Arial"/>
                <w:sz w:val="20"/>
                <w:szCs w:val="20"/>
              </w:rPr>
              <w:t>15</w:t>
            </w:r>
          </w:p>
        </w:tc>
      </w:tr>
      <w:tr w:rsidR="00042EE5"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2EE5" w:rsidRPr="00042EE5" w:rsidRDefault="00042EE5" w:rsidP="00255253">
            <w:pPr>
              <w:spacing w:before="120"/>
              <w:jc w:val="center"/>
              <w:rPr>
                <w:rFonts w:ascii="Arial" w:hAnsi="Arial" w:cs="Arial"/>
                <w:b/>
                <w:sz w:val="20"/>
                <w:szCs w:val="20"/>
              </w:rPr>
            </w:pPr>
            <w:r>
              <w:rPr>
                <w:rFonts w:ascii="Arial" w:hAnsi="Arial" w:cs="Arial"/>
                <w:b/>
                <w:sz w:val="20"/>
                <w:szCs w:val="20"/>
              </w:rPr>
              <w:t>II</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2EE5" w:rsidRPr="00042EE5" w:rsidRDefault="00042EE5" w:rsidP="00255253">
            <w:pPr>
              <w:spacing w:before="120"/>
              <w:rPr>
                <w:rFonts w:ascii="Arial" w:hAnsi="Arial" w:cs="Arial"/>
                <w:b/>
                <w:sz w:val="20"/>
                <w:szCs w:val="20"/>
              </w:rPr>
            </w:pPr>
            <w:r w:rsidRPr="00042EE5">
              <w:rPr>
                <w:rFonts w:ascii="Arial" w:hAnsi="Arial" w:cs="Arial"/>
                <w:b/>
                <w:color w:val="000000"/>
                <w:sz w:val="18"/>
                <w:szCs w:val="18"/>
                <w:lang w:val="vi-VN"/>
              </w:rPr>
              <w:t>Thiết bị trong các phòng thí nghiệm, phòng thực hành; xưởng/trại/trạm thực tập, thực hành, thực nghiệm</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2EE5" w:rsidRDefault="00042EE5" w:rsidP="00255253">
            <w:pPr>
              <w:spacing w:before="120"/>
              <w:jc w:val="center"/>
              <w:rPr>
                <w:rFonts w:ascii="Arial" w:hAnsi="Arial" w:cs="Arial"/>
                <w:sz w:val="20"/>
                <w:szCs w:val="20"/>
              </w:rPr>
            </w:pP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42EE5" w:rsidRPr="007B496C" w:rsidRDefault="00042EE5" w:rsidP="00255253">
            <w:pPr>
              <w:spacing w:before="120"/>
              <w:jc w:val="center"/>
              <w:rPr>
                <w:rFonts w:ascii="Arial" w:hAnsi="Arial" w:cs="Arial"/>
                <w:sz w:val="20"/>
                <w:szCs w:val="20"/>
              </w:rPr>
            </w:pPr>
          </w:p>
        </w:tc>
      </w:tr>
      <w:tr w:rsidR="00042EE5"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2EE5" w:rsidRDefault="007E7E88" w:rsidP="00255253">
            <w:pPr>
              <w:spacing w:before="120"/>
              <w:jc w:val="center"/>
              <w:rPr>
                <w:rFonts w:ascii="Arial" w:hAnsi="Arial" w:cs="Arial"/>
                <w:sz w:val="20"/>
                <w:szCs w:val="20"/>
              </w:rPr>
            </w:pPr>
            <w:r>
              <w:rPr>
                <w:rFonts w:ascii="Arial" w:hAnsi="Arial" w:cs="Arial"/>
                <w:sz w:val="20"/>
                <w:szCs w:val="20"/>
              </w:rPr>
              <w:t>1</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2EE5" w:rsidRPr="007E7E88" w:rsidRDefault="007E7E88" w:rsidP="00255253">
            <w:pPr>
              <w:spacing w:before="120"/>
              <w:rPr>
                <w:rFonts w:ascii="Arial" w:hAnsi="Arial" w:cs="Arial"/>
                <w:b/>
                <w:color w:val="000000"/>
                <w:sz w:val="18"/>
                <w:szCs w:val="18"/>
              </w:rPr>
            </w:pPr>
            <w:r>
              <w:rPr>
                <w:rFonts w:ascii="Arial" w:hAnsi="Arial" w:cs="Arial"/>
                <w:b/>
                <w:color w:val="000000"/>
                <w:sz w:val="18"/>
                <w:szCs w:val="18"/>
              </w:rPr>
              <w:t>Phòng học ngoại ngữ</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2EE5" w:rsidRPr="003C0016" w:rsidRDefault="007E7E88" w:rsidP="00255253">
            <w:pPr>
              <w:spacing w:before="120"/>
              <w:jc w:val="center"/>
              <w:rPr>
                <w:rFonts w:ascii="Arial" w:hAnsi="Arial" w:cs="Arial"/>
                <w:b/>
                <w:sz w:val="20"/>
                <w:szCs w:val="20"/>
              </w:rPr>
            </w:pPr>
            <w:r w:rsidRPr="003C0016">
              <w:rPr>
                <w:rFonts w:ascii="Arial" w:hAnsi="Arial" w:cs="Arial"/>
                <w:b/>
                <w:sz w:val="20"/>
                <w:szCs w:val="20"/>
              </w:rPr>
              <w:t>02 phòng</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42EE5" w:rsidRPr="007B496C" w:rsidRDefault="00042EE5" w:rsidP="00255253">
            <w:pPr>
              <w:spacing w:before="120"/>
              <w:jc w:val="center"/>
              <w:rPr>
                <w:rFonts w:ascii="Arial" w:hAnsi="Arial" w:cs="Arial"/>
                <w:sz w:val="20"/>
                <w:szCs w:val="20"/>
              </w:rPr>
            </w:pPr>
          </w:p>
        </w:tc>
      </w:tr>
      <w:tr w:rsidR="00042EE5"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2EE5" w:rsidRDefault="00042EE5" w:rsidP="00255253">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2EE5" w:rsidRPr="007E7E88" w:rsidRDefault="007E7E88" w:rsidP="007E7E88">
            <w:pPr>
              <w:spacing w:before="120"/>
              <w:rPr>
                <w:rFonts w:ascii="Arial" w:hAnsi="Arial" w:cs="Arial"/>
                <w:color w:val="000000"/>
                <w:sz w:val="18"/>
                <w:szCs w:val="18"/>
              </w:rPr>
            </w:pPr>
            <w:r>
              <w:rPr>
                <w:rFonts w:ascii="Arial" w:hAnsi="Arial" w:cs="Arial"/>
                <w:color w:val="000000"/>
                <w:sz w:val="18"/>
                <w:szCs w:val="18"/>
              </w:rPr>
              <w:t>Ca bin riêng có đủ mang hình, l</w:t>
            </w:r>
            <w:r w:rsidRPr="007E7E88">
              <w:rPr>
                <w:rFonts w:ascii="Arial" w:hAnsi="Arial" w:cs="Arial"/>
                <w:color w:val="000000"/>
                <w:sz w:val="18"/>
                <w:szCs w:val="18"/>
              </w:rPr>
              <w:t>o</w:t>
            </w:r>
            <w:r>
              <w:rPr>
                <w:rFonts w:ascii="Arial" w:hAnsi="Arial" w:cs="Arial"/>
                <w:color w:val="000000"/>
                <w:sz w:val="18"/>
                <w:szCs w:val="18"/>
              </w:rPr>
              <w:t>a</w:t>
            </w:r>
            <w:r w:rsidRPr="007E7E88">
              <w:rPr>
                <w:rFonts w:ascii="Arial" w:hAnsi="Arial" w:cs="Arial"/>
                <w:color w:val="000000"/>
                <w:sz w:val="18"/>
                <w:szCs w:val="18"/>
              </w:rPr>
              <w:t>, mic giao tiếp với giảng viên</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2EE5" w:rsidRDefault="007E7E88" w:rsidP="00255253">
            <w:pPr>
              <w:spacing w:before="120"/>
              <w:jc w:val="center"/>
              <w:rPr>
                <w:rFonts w:ascii="Arial" w:hAnsi="Arial" w:cs="Arial"/>
                <w:sz w:val="20"/>
                <w:szCs w:val="20"/>
              </w:rPr>
            </w:pPr>
            <w:r>
              <w:rPr>
                <w:rFonts w:ascii="Arial" w:hAnsi="Arial" w:cs="Arial"/>
                <w:sz w:val="20"/>
                <w:szCs w:val="20"/>
              </w:rPr>
              <w:t>52 ca bin</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42EE5" w:rsidRPr="007B496C" w:rsidRDefault="00042EE5" w:rsidP="00255253">
            <w:pPr>
              <w:spacing w:before="120"/>
              <w:jc w:val="center"/>
              <w:rPr>
                <w:rFonts w:ascii="Arial" w:hAnsi="Arial" w:cs="Arial"/>
                <w:sz w:val="20"/>
                <w:szCs w:val="20"/>
              </w:rPr>
            </w:pPr>
          </w:p>
        </w:tc>
      </w:tr>
      <w:tr w:rsidR="00042EE5"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2EE5" w:rsidRDefault="00042EE5" w:rsidP="00255253">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2EE5" w:rsidRPr="007E7E88" w:rsidRDefault="007E7E88" w:rsidP="00255253">
            <w:pPr>
              <w:spacing w:before="120"/>
              <w:rPr>
                <w:rFonts w:ascii="Arial" w:hAnsi="Arial" w:cs="Arial"/>
                <w:color w:val="000000"/>
                <w:sz w:val="18"/>
                <w:szCs w:val="18"/>
              </w:rPr>
            </w:pPr>
            <w:r w:rsidRPr="007E7E88">
              <w:rPr>
                <w:rFonts w:ascii="Arial" w:hAnsi="Arial" w:cs="Arial"/>
                <w:color w:val="000000"/>
                <w:sz w:val="18"/>
                <w:szCs w:val="18"/>
              </w:rPr>
              <w:t>Hệ thống máy chủ kết nối giảng viên và học viên</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2EE5" w:rsidRDefault="007E7E88" w:rsidP="00255253">
            <w:pPr>
              <w:spacing w:before="120"/>
              <w:jc w:val="center"/>
              <w:rPr>
                <w:rFonts w:ascii="Arial" w:hAnsi="Arial" w:cs="Arial"/>
                <w:sz w:val="20"/>
                <w:szCs w:val="20"/>
              </w:rPr>
            </w:pPr>
            <w:r>
              <w:rPr>
                <w:rFonts w:ascii="Arial" w:hAnsi="Arial" w:cs="Arial"/>
                <w:sz w:val="20"/>
                <w:szCs w:val="20"/>
              </w:rPr>
              <w:t>01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42EE5" w:rsidRPr="007B496C" w:rsidRDefault="00042EE5" w:rsidP="00255253">
            <w:pPr>
              <w:spacing w:before="120"/>
              <w:jc w:val="center"/>
              <w:rPr>
                <w:rFonts w:ascii="Arial" w:hAnsi="Arial" w:cs="Arial"/>
                <w:sz w:val="20"/>
                <w:szCs w:val="20"/>
              </w:rPr>
            </w:pPr>
          </w:p>
        </w:tc>
      </w:tr>
      <w:tr w:rsidR="007E7E88"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7E88" w:rsidRDefault="007E7E88" w:rsidP="00255253">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7E88" w:rsidRPr="007E7E88" w:rsidRDefault="007E7E88" w:rsidP="00255253">
            <w:pPr>
              <w:spacing w:before="120"/>
              <w:rPr>
                <w:rFonts w:ascii="Arial" w:hAnsi="Arial" w:cs="Arial"/>
                <w:color w:val="000000"/>
                <w:sz w:val="18"/>
                <w:szCs w:val="18"/>
              </w:rPr>
            </w:pPr>
            <w:r>
              <w:rPr>
                <w:rFonts w:ascii="Arial" w:hAnsi="Arial" w:cs="Arial"/>
                <w:color w:val="000000"/>
                <w:sz w:val="18"/>
                <w:szCs w:val="18"/>
              </w:rPr>
              <w:t xml:space="preserve">Hệ thống âm thanh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7E88" w:rsidRDefault="007E7E88" w:rsidP="00255253">
            <w:pPr>
              <w:spacing w:before="120"/>
              <w:jc w:val="center"/>
              <w:rPr>
                <w:rFonts w:ascii="Arial" w:hAnsi="Arial" w:cs="Arial"/>
                <w:sz w:val="20"/>
                <w:szCs w:val="20"/>
              </w:rPr>
            </w:pPr>
            <w:r>
              <w:rPr>
                <w:rFonts w:ascii="Arial" w:hAnsi="Arial" w:cs="Arial"/>
                <w:sz w:val="20"/>
                <w:szCs w:val="20"/>
              </w:rPr>
              <w:t>01</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7E88" w:rsidRPr="007B496C" w:rsidRDefault="007E7E88" w:rsidP="00255253">
            <w:pPr>
              <w:spacing w:before="120"/>
              <w:jc w:val="center"/>
              <w:rPr>
                <w:rFonts w:ascii="Arial" w:hAnsi="Arial" w:cs="Arial"/>
                <w:sz w:val="20"/>
                <w:szCs w:val="20"/>
              </w:rPr>
            </w:pPr>
          </w:p>
        </w:tc>
      </w:tr>
      <w:tr w:rsidR="007E7E88"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7E88" w:rsidRDefault="007E7E88" w:rsidP="00255253">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7E88" w:rsidRPr="007E7E88" w:rsidRDefault="007E7E88" w:rsidP="00255253">
            <w:pPr>
              <w:spacing w:before="120"/>
              <w:rPr>
                <w:rFonts w:ascii="Arial" w:hAnsi="Arial" w:cs="Arial"/>
                <w:color w:val="000000"/>
                <w:sz w:val="18"/>
                <w:szCs w:val="18"/>
              </w:rPr>
            </w:pPr>
            <w:r w:rsidRPr="007B496C">
              <w:rPr>
                <w:rFonts w:ascii="Arial" w:hAnsi="Arial" w:cs="Arial"/>
                <w:sz w:val="20"/>
                <w:szCs w:val="20"/>
                <w:lang w:val="vi-VN"/>
              </w:rPr>
              <w:t>Máy vi tính để bàn hoặc máy vi tính xách tay</w:t>
            </w:r>
            <w:r>
              <w:rPr>
                <w:rFonts w:ascii="Arial" w:hAnsi="Arial" w:cs="Arial"/>
                <w:sz w:val="20"/>
                <w:szCs w:val="20"/>
              </w:rPr>
              <w:t xml:space="preserve"> </w:t>
            </w:r>
            <w:r w:rsidR="008575C2">
              <w:rPr>
                <w:rFonts w:ascii="Arial" w:hAnsi="Arial" w:cs="Arial"/>
                <w:sz w:val="20"/>
                <w:szCs w:val="20"/>
              </w:rPr>
              <w:t>giảng viên</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7E88" w:rsidRDefault="007E7E88" w:rsidP="00255253">
            <w:pPr>
              <w:spacing w:before="120"/>
              <w:jc w:val="center"/>
              <w:rPr>
                <w:rFonts w:ascii="Arial" w:hAnsi="Arial" w:cs="Arial"/>
                <w:sz w:val="20"/>
                <w:szCs w:val="20"/>
              </w:rPr>
            </w:pPr>
            <w:r>
              <w:rPr>
                <w:rFonts w:ascii="Arial" w:hAnsi="Arial" w:cs="Arial"/>
                <w:sz w:val="20"/>
                <w:szCs w:val="20"/>
              </w:rPr>
              <w:t>01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7E88" w:rsidRPr="007B496C" w:rsidRDefault="007E7E88" w:rsidP="00255253">
            <w:pPr>
              <w:spacing w:before="120"/>
              <w:jc w:val="center"/>
              <w:rPr>
                <w:rFonts w:ascii="Arial" w:hAnsi="Arial" w:cs="Arial"/>
                <w:sz w:val="20"/>
                <w:szCs w:val="20"/>
              </w:rPr>
            </w:pPr>
            <w:r>
              <w:rPr>
                <w:rFonts w:ascii="Arial" w:hAnsi="Arial" w:cs="Arial"/>
                <w:sz w:val="20"/>
                <w:szCs w:val="20"/>
              </w:rPr>
              <w:t>15</w:t>
            </w:r>
          </w:p>
        </w:tc>
      </w:tr>
      <w:tr w:rsidR="007E7E88"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7E88" w:rsidRDefault="007E7E88" w:rsidP="00255253">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7E88" w:rsidRPr="007E7E88" w:rsidRDefault="007E7E88" w:rsidP="00255253">
            <w:pPr>
              <w:spacing w:before="120"/>
              <w:rPr>
                <w:rFonts w:ascii="Arial" w:hAnsi="Arial" w:cs="Arial"/>
                <w:sz w:val="20"/>
                <w:szCs w:val="20"/>
              </w:rPr>
            </w:pPr>
            <w:r>
              <w:rPr>
                <w:rFonts w:ascii="Arial" w:hAnsi="Arial" w:cs="Arial"/>
                <w:sz w:val="20"/>
                <w:szCs w:val="20"/>
              </w:rPr>
              <w:t>Máy chủ phục vụ hệ thống (nếu có), theo thiết kế</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E7E88" w:rsidRDefault="007E7E88" w:rsidP="00255253">
            <w:pPr>
              <w:spacing w:before="120"/>
              <w:jc w:val="center"/>
              <w:rPr>
                <w:rFonts w:ascii="Arial" w:hAnsi="Arial" w:cs="Arial"/>
                <w:sz w:val="20"/>
                <w:szCs w:val="20"/>
              </w:rPr>
            </w:pPr>
            <w:r>
              <w:rPr>
                <w:rFonts w:ascii="Arial" w:hAnsi="Arial" w:cs="Arial"/>
                <w:sz w:val="20"/>
                <w:szCs w:val="20"/>
              </w:rPr>
              <w:t>01</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E7E88" w:rsidRDefault="007E7E88" w:rsidP="00255253">
            <w:pPr>
              <w:spacing w:before="120"/>
              <w:jc w:val="center"/>
              <w:rPr>
                <w:rFonts w:ascii="Arial" w:hAnsi="Arial" w:cs="Arial"/>
                <w:sz w:val="20"/>
                <w:szCs w:val="20"/>
              </w:rPr>
            </w:pPr>
          </w:p>
        </w:tc>
      </w:tr>
      <w:tr w:rsidR="003C0016"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C0016" w:rsidRDefault="003C0016" w:rsidP="00255253">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C0016" w:rsidRDefault="003C0016" w:rsidP="00255253">
            <w:pPr>
              <w:spacing w:before="120"/>
              <w:rPr>
                <w:rFonts w:ascii="Arial" w:hAnsi="Arial" w:cs="Arial"/>
                <w:sz w:val="20"/>
                <w:szCs w:val="20"/>
              </w:rPr>
            </w:pPr>
            <w:r>
              <w:rPr>
                <w:rFonts w:ascii="Arial" w:hAnsi="Arial" w:cs="Arial"/>
                <w:sz w:val="20"/>
                <w:szCs w:val="20"/>
              </w:rPr>
              <w:t xml:space="preserve">Máy chiếu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C0016" w:rsidRDefault="003C0016" w:rsidP="00255253">
            <w:pPr>
              <w:spacing w:before="120"/>
              <w:jc w:val="center"/>
              <w:rPr>
                <w:rFonts w:ascii="Arial" w:hAnsi="Arial" w:cs="Arial"/>
                <w:sz w:val="20"/>
                <w:szCs w:val="20"/>
              </w:rPr>
            </w:pPr>
            <w:r>
              <w:rPr>
                <w:rFonts w:ascii="Arial" w:hAnsi="Arial" w:cs="Arial"/>
                <w:sz w:val="20"/>
                <w:szCs w:val="20"/>
              </w:rPr>
              <w:t>01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C0016" w:rsidRDefault="003C0016" w:rsidP="00255253">
            <w:pPr>
              <w:spacing w:before="120"/>
              <w:jc w:val="center"/>
              <w:rPr>
                <w:rFonts w:ascii="Arial" w:hAnsi="Arial" w:cs="Arial"/>
                <w:sz w:val="20"/>
                <w:szCs w:val="20"/>
              </w:rPr>
            </w:pPr>
            <w:r>
              <w:rPr>
                <w:rFonts w:ascii="Arial" w:hAnsi="Arial" w:cs="Arial"/>
                <w:sz w:val="20"/>
                <w:szCs w:val="20"/>
              </w:rPr>
              <w:t>15</w:t>
            </w:r>
          </w:p>
        </w:tc>
      </w:tr>
      <w:tr w:rsidR="00383FE0"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3FE0" w:rsidRDefault="00383FE0" w:rsidP="00255253">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3FE0" w:rsidRDefault="00383FE0" w:rsidP="00255253">
            <w:pPr>
              <w:spacing w:before="120"/>
              <w:rPr>
                <w:rFonts w:ascii="Arial" w:hAnsi="Arial" w:cs="Arial"/>
                <w:sz w:val="20"/>
                <w:szCs w:val="20"/>
              </w:rPr>
            </w:pPr>
            <w:r>
              <w:rPr>
                <w:rFonts w:ascii="Arial" w:hAnsi="Arial" w:cs="Arial"/>
                <w:sz w:val="20"/>
                <w:szCs w:val="20"/>
              </w:rPr>
              <w:t xml:space="preserve">Điều hòa 24.000btu (theo diện tích phòng học)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83FE0" w:rsidRDefault="00383FE0" w:rsidP="00255253">
            <w:pPr>
              <w:spacing w:before="120"/>
              <w:jc w:val="center"/>
              <w:rPr>
                <w:rFonts w:ascii="Arial" w:hAnsi="Arial" w:cs="Arial"/>
                <w:sz w:val="20"/>
                <w:szCs w:val="20"/>
              </w:rPr>
            </w:pPr>
            <w:r>
              <w:rPr>
                <w:rFonts w:ascii="Arial" w:hAnsi="Arial" w:cs="Arial"/>
                <w:sz w:val="20"/>
                <w:szCs w:val="20"/>
              </w:rPr>
              <w:t>02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83FE0" w:rsidRDefault="007D1D83" w:rsidP="00255253">
            <w:pPr>
              <w:spacing w:before="120"/>
              <w:jc w:val="center"/>
              <w:rPr>
                <w:rFonts w:ascii="Arial" w:hAnsi="Arial" w:cs="Arial"/>
                <w:sz w:val="20"/>
                <w:szCs w:val="20"/>
              </w:rPr>
            </w:pPr>
            <w:r>
              <w:rPr>
                <w:rFonts w:ascii="Arial" w:hAnsi="Arial" w:cs="Arial"/>
                <w:sz w:val="20"/>
                <w:szCs w:val="20"/>
              </w:rPr>
              <w:t>18</w:t>
            </w:r>
            <w:r w:rsidR="00383FE0">
              <w:rPr>
                <w:rFonts w:ascii="Arial" w:hAnsi="Arial" w:cs="Arial"/>
                <w:sz w:val="20"/>
                <w:szCs w:val="20"/>
              </w:rPr>
              <w:t>tr/bộ</w:t>
            </w:r>
          </w:p>
        </w:tc>
      </w:tr>
      <w:tr w:rsidR="008575C2"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Pr="008575C2" w:rsidRDefault="008575C2" w:rsidP="00255253">
            <w:pPr>
              <w:spacing w:before="120"/>
              <w:jc w:val="center"/>
              <w:rPr>
                <w:rFonts w:ascii="Arial" w:hAnsi="Arial" w:cs="Arial"/>
                <w:b/>
                <w:sz w:val="20"/>
                <w:szCs w:val="20"/>
              </w:rPr>
            </w:pPr>
            <w:r w:rsidRPr="008575C2">
              <w:rPr>
                <w:rFonts w:ascii="Arial" w:hAnsi="Arial" w:cs="Arial"/>
                <w:b/>
                <w:sz w:val="20"/>
                <w:szCs w:val="20"/>
              </w:rPr>
              <w:t>2</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Pr="008575C2" w:rsidRDefault="008575C2" w:rsidP="00255253">
            <w:pPr>
              <w:spacing w:before="120"/>
              <w:rPr>
                <w:rFonts w:ascii="Arial" w:hAnsi="Arial" w:cs="Arial"/>
                <w:b/>
                <w:sz w:val="20"/>
                <w:szCs w:val="20"/>
              </w:rPr>
            </w:pPr>
            <w:r w:rsidRPr="008575C2">
              <w:rPr>
                <w:rFonts w:ascii="Arial" w:hAnsi="Arial" w:cs="Arial"/>
                <w:b/>
                <w:sz w:val="20"/>
                <w:szCs w:val="20"/>
              </w:rPr>
              <w:t>Phòng học tin học</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Default="00AE0726" w:rsidP="00255253">
            <w:pPr>
              <w:spacing w:before="120"/>
              <w:jc w:val="center"/>
              <w:rPr>
                <w:rFonts w:ascii="Arial" w:hAnsi="Arial" w:cs="Arial"/>
                <w:sz w:val="20"/>
                <w:szCs w:val="20"/>
              </w:rPr>
            </w:pPr>
            <w:r w:rsidRPr="003C0016">
              <w:rPr>
                <w:rFonts w:ascii="Arial" w:hAnsi="Arial" w:cs="Arial"/>
                <w:b/>
                <w:sz w:val="20"/>
                <w:szCs w:val="20"/>
              </w:rPr>
              <w:t>02 phòng</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75C2" w:rsidRDefault="008575C2" w:rsidP="00255253">
            <w:pPr>
              <w:spacing w:before="120"/>
              <w:jc w:val="center"/>
              <w:rPr>
                <w:rFonts w:ascii="Arial" w:hAnsi="Arial" w:cs="Arial"/>
                <w:sz w:val="20"/>
                <w:szCs w:val="20"/>
              </w:rPr>
            </w:pPr>
          </w:p>
        </w:tc>
      </w:tr>
      <w:tr w:rsidR="008575C2"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Default="008575C2" w:rsidP="008575C2">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Pr="007E7E88" w:rsidRDefault="00AE0726" w:rsidP="008575C2">
            <w:pPr>
              <w:spacing w:before="120"/>
              <w:rPr>
                <w:rFonts w:ascii="Arial" w:hAnsi="Arial" w:cs="Arial"/>
                <w:color w:val="000000"/>
                <w:sz w:val="18"/>
                <w:szCs w:val="18"/>
              </w:rPr>
            </w:pPr>
            <w:r>
              <w:rPr>
                <w:rFonts w:ascii="Arial" w:hAnsi="Arial" w:cs="Arial"/>
                <w:color w:val="000000"/>
                <w:sz w:val="18"/>
                <w:szCs w:val="18"/>
              </w:rPr>
              <w:t>Bàn, ghế và máy vi tính lắp đồng bộ</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Default="00AE0726" w:rsidP="008575C2">
            <w:pPr>
              <w:spacing w:before="120"/>
              <w:jc w:val="center"/>
              <w:rPr>
                <w:rFonts w:ascii="Arial" w:hAnsi="Arial" w:cs="Arial"/>
                <w:sz w:val="20"/>
                <w:szCs w:val="20"/>
              </w:rPr>
            </w:pPr>
            <w:r>
              <w:rPr>
                <w:rFonts w:ascii="Arial" w:hAnsi="Arial" w:cs="Arial"/>
                <w:sz w:val="20"/>
                <w:szCs w:val="20"/>
              </w:rPr>
              <w:t>40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75C2" w:rsidRPr="007B496C" w:rsidRDefault="008575C2" w:rsidP="008575C2">
            <w:pPr>
              <w:spacing w:before="120"/>
              <w:jc w:val="center"/>
              <w:rPr>
                <w:rFonts w:ascii="Arial" w:hAnsi="Arial" w:cs="Arial"/>
                <w:sz w:val="20"/>
                <w:szCs w:val="20"/>
              </w:rPr>
            </w:pPr>
          </w:p>
        </w:tc>
      </w:tr>
      <w:tr w:rsidR="008575C2"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Default="008575C2" w:rsidP="008575C2">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Pr="007E7E88" w:rsidRDefault="008575C2" w:rsidP="008575C2">
            <w:pPr>
              <w:spacing w:before="120"/>
              <w:rPr>
                <w:rFonts w:ascii="Arial" w:hAnsi="Arial" w:cs="Arial"/>
                <w:color w:val="000000"/>
                <w:sz w:val="18"/>
                <w:szCs w:val="18"/>
              </w:rPr>
            </w:pPr>
            <w:r w:rsidRPr="007E7E88">
              <w:rPr>
                <w:rFonts w:ascii="Arial" w:hAnsi="Arial" w:cs="Arial"/>
                <w:color w:val="000000"/>
                <w:sz w:val="18"/>
                <w:szCs w:val="18"/>
              </w:rPr>
              <w:t>Hệ thống máy chủ kết nối giảng viên và học viên</w:t>
            </w:r>
            <w:r w:rsidR="00AE0726">
              <w:rPr>
                <w:rFonts w:ascii="Arial" w:hAnsi="Arial" w:cs="Arial"/>
                <w:color w:val="000000"/>
                <w:sz w:val="18"/>
                <w:szCs w:val="18"/>
              </w:rPr>
              <w:t xml:space="preserve"> (nếu có)</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Default="008575C2" w:rsidP="008575C2">
            <w:pPr>
              <w:spacing w:before="120"/>
              <w:jc w:val="center"/>
              <w:rPr>
                <w:rFonts w:ascii="Arial" w:hAnsi="Arial" w:cs="Arial"/>
                <w:sz w:val="20"/>
                <w:szCs w:val="20"/>
              </w:rPr>
            </w:pPr>
            <w:r>
              <w:rPr>
                <w:rFonts w:ascii="Arial" w:hAnsi="Arial" w:cs="Arial"/>
                <w:sz w:val="20"/>
                <w:szCs w:val="20"/>
              </w:rPr>
              <w:t>01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75C2" w:rsidRPr="007B496C" w:rsidRDefault="008575C2" w:rsidP="008575C2">
            <w:pPr>
              <w:spacing w:before="120"/>
              <w:jc w:val="center"/>
              <w:rPr>
                <w:rFonts w:ascii="Arial" w:hAnsi="Arial" w:cs="Arial"/>
                <w:sz w:val="20"/>
                <w:szCs w:val="20"/>
              </w:rPr>
            </w:pPr>
          </w:p>
        </w:tc>
      </w:tr>
      <w:tr w:rsidR="008575C2"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Default="008575C2" w:rsidP="008575C2">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Pr="007E7E88" w:rsidRDefault="008575C2" w:rsidP="008575C2">
            <w:pPr>
              <w:spacing w:before="120"/>
              <w:rPr>
                <w:rFonts w:ascii="Arial" w:hAnsi="Arial" w:cs="Arial"/>
                <w:color w:val="000000"/>
                <w:sz w:val="18"/>
                <w:szCs w:val="18"/>
              </w:rPr>
            </w:pPr>
            <w:r>
              <w:rPr>
                <w:rFonts w:ascii="Arial" w:hAnsi="Arial" w:cs="Arial"/>
                <w:color w:val="000000"/>
                <w:sz w:val="18"/>
                <w:szCs w:val="18"/>
              </w:rPr>
              <w:t xml:space="preserve">Hệ thống âm thanh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Default="008575C2" w:rsidP="008575C2">
            <w:pPr>
              <w:spacing w:before="120"/>
              <w:jc w:val="center"/>
              <w:rPr>
                <w:rFonts w:ascii="Arial" w:hAnsi="Arial" w:cs="Arial"/>
                <w:sz w:val="20"/>
                <w:szCs w:val="20"/>
              </w:rPr>
            </w:pPr>
            <w:r>
              <w:rPr>
                <w:rFonts w:ascii="Arial" w:hAnsi="Arial" w:cs="Arial"/>
                <w:sz w:val="20"/>
                <w:szCs w:val="20"/>
              </w:rPr>
              <w:t>01</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75C2" w:rsidRPr="007B496C" w:rsidRDefault="008575C2" w:rsidP="008575C2">
            <w:pPr>
              <w:spacing w:before="120"/>
              <w:jc w:val="center"/>
              <w:rPr>
                <w:rFonts w:ascii="Arial" w:hAnsi="Arial" w:cs="Arial"/>
                <w:sz w:val="20"/>
                <w:szCs w:val="20"/>
              </w:rPr>
            </w:pPr>
          </w:p>
        </w:tc>
      </w:tr>
      <w:tr w:rsidR="008575C2"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Default="008575C2" w:rsidP="008575C2">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Pr="007E7E88" w:rsidRDefault="008575C2" w:rsidP="008575C2">
            <w:pPr>
              <w:spacing w:before="120"/>
              <w:rPr>
                <w:rFonts w:ascii="Arial" w:hAnsi="Arial" w:cs="Arial"/>
                <w:color w:val="000000"/>
                <w:sz w:val="18"/>
                <w:szCs w:val="18"/>
              </w:rPr>
            </w:pPr>
            <w:r w:rsidRPr="007B496C">
              <w:rPr>
                <w:rFonts w:ascii="Arial" w:hAnsi="Arial" w:cs="Arial"/>
                <w:sz w:val="20"/>
                <w:szCs w:val="20"/>
                <w:lang w:val="vi-VN"/>
              </w:rPr>
              <w:t>Máy vi tính để bàn hoặc máy vi tính xách tay</w:t>
            </w:r>
            <w:r>
              <w:rPr>
                <w:rFonts w:ascii="Arial" w:hAnsi="Arial" w:cs="Arial"/>
                <w:sz w:val="20"/>
                <w:szCs w:val="20"/>
              </w:rPr>
              <w:t xml:space="preserve"> giảng viên</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75C2" w:rsidRDefault="008575C2" w:rsidP="008575C2">
            <w:pPr>
              <w:spacing w:before="120"/>
              <w:jc w:val="center"/>
              <w:rPr>
                <w:rFonts w:ascii="Arial" w:hAnsi="Arial" w:cs="Arial"/>
                <w:sz w:val="20"/>
                <w:szCs w:val="20"/>
              </w:rPr>
            </w:pPr>
            <w:r>
              <w:rPr>
                <w:rFonts w:ascii="Arial" w:hAnsi="Arial" w:cs="Arial"/>
                <w:sz w:val="20"/>
                <w:szCs w:val="20"/>
              </w:rPr>
              <w:t>01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75C2" w:rsidRPr="007B496C" w:rsidRDefault="008575C2" w:rsidP="008575C2">
            <w:pPr>
              <w:spacing w:before="120"/>
              <w:jc w:val="center"/>
              <w:rPr>
                <w:rFonts w:ascii="Arial" w:hAnsi="Arial" w:cs="Arial"/>
                <w:sz w:val="20"/>
                <w:szCs w:val="20"/>
              </w:rPr>
            </w:pPr>
            <w:r>
              <w:rPr>
                <w:rFonts w:ascii="Arial" w:hAnsi="Arial" w:cs="Arial"/>
                <w:sz w:val="20"/>
                <w:szCs w:val="20"/>
              </w:rPr>
              <w:t>15</w:t>
            </w:r>
          </w:p>
        </w:tc>
      </w:tr>
      <w:tr w:rsidR="003C0016"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C0016" w:rsidRDefault="003C0016" w:rsidP="003C0016">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C0016" w:rsidRDefault="003C0016" w:rsidP="003C0016">
            <w:pPr>
              <w:spacing w:before="120"/>
              <w:rPr>
                <w:rFonts w:ascii="Arial" w:hAnsi="Arial" w:cs="Arial"/>
                <w:sz w:val="20"/>
                <w:szCs w:val="20"/>
              </w:rPr>
            </w:pPr>
            <w:r>
              <w:rPr>
                <w:rFonts w:ascii="Arial" w:hAnsi="Arial" w:cs="Arial"/>
                <w:sz w:val="20"/>
                <w:szCs w:val="20"/>
              </w:rPr>
              <w:t xml:space="preserve">Máy chiếu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C0016" w:rsidRDefault="003C0016" w:rsidP="003C0016">
            <w:pPr>
              <w:spacing w:before="120"/>
              <w:jc w:val="center"/>
              <w:rPr>
                <w:rFonts w:ascii="Arial" w:hAnsi="Arial" w:cs="Arial"/>
                <w:sz w:val="20"/>
                <w:szCs w:val="20"/>
              </w:rPr>
            </w:pPr>
            <w:r>
              <w:rPr>
                <w:rFonts w:ascii="Arial" w:hAnsi="Arial" w:cs="Arial"/>
                <w:sz w:val="20"/>
                <w:szCs w:val="20"/>
              </w:rPr>
              <w:t>01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C0016" w:rsidRDefault="003C0016" w:rsidP="003C0016">
            <w:pPr>
              <w:spacing w:before="120"/>
              <w:jc w:val="center"/>
              <w:rPr>
                <w:rFonts w:ascii="Arial" w:hAnsi="Arial" w:cs="Arial"/>
                <w:sz w:val="20"/>
                <w:szCs w:val="20"/>
              </w:rPr>
            </w:pPr>
            <w:r>
              <w:rPr>
                <w:rFonts w:ascii="Arial" w:hAnsi="Arial" w:cs="Arial"/>
                <w:sz w:val="20"/>
                <w:szCs w:val="20"/>
              </w:rPr>
              <w:t>15</w:t>
            </w:r>
          </w:p>
        </w:tc>
      </w:tr>
      <w:tr w:rsidR="004D34AB"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34AB" w:rsidRDefault="004D34AB" w:rsidP="004D34AB">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34AB" w:rsidRDefault="004D34AB" w:rsidP="004D34AB">
            <w:pPr>
              <w:spacing w:before="120"/>
              <w:rPr>
                <w:rFonts w:ascii="Arial" w:hAnsi="Arial" w:cs="Arial"/>
                <w:sz w:val="20"/>
                <w:szCs w:val="20"/>
              </w:rPr>
            </w:pPr>
            <w:r>
              <w:rPr>
                <w:rFonts w:ascii="Arial" w:hAnsi="Arial" w:cs="Arial"/>
                <w:sz w:val="20"/>
                <w:szCs w:val="20"/>
              </w:rPr>
              <w:t xml:space="preserve">Điều hòa 24.000btu (theo diện tích phòng học)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34AB" w:rsidRDefault="004D34AB" w:rsidP="004D34AB">
            <w:pPr>
              <w:spacing w:before="120"/>
              <w:jc w:val="center"/>
              <w:rPr>
                <w:rFonts w:ascii="Arial" w:hAnsi="Arial" w:cs="Arial"/>
                <w:sz w:val="20"/>
                <w:szCs w:val="20"/>
              </w:rPr>
            </w:pPr>
            <w:r>
              <w:rPr>
                <w:rFonts w:ascii="Arial" w:hAnsi="Arial" w:cs="Arial"/>
                <w:sz w:val="20"/>
                <w:szCs w:val="20"/>
              </w:rPr>
              <w:t>02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34AB" w:rsidRDefault="004D34AB" w:rsidP="004D34AB">
            <w:pPr>
              <w:spacing w:before="120"/>
              <w:jc w:val="center"/>
              <w:rPr>
                <w:rFonts w:ascii="Arial" w:hAnsi="Arial" w:cs="Arial"/>
                <w:sz w:val="20"/>
                <w:szCs w:val="20"/>
              </w:rPr>
            </w:pPr>
            <w:r>
              <w:rPr>
                <w:rFonts w:ascii="Arial" w:hAnsi="Arial" w:cs="Arial"/>
                <w:sz w:val="20"/>
                <w:szCs w:val="20"/>
              </w:rPr>
              <w:t>18tr/bộ</w:t>
            </w:r>
          </w:p>
        </w:tc>
      </w:tr>
      <w:tr w:rsidR="001F66CE"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8575C2" w:rsidRDefault="001F66CE" w:rsidP="001F66CE">
            <w:pPr>
              <w:spacing w:before="120"/>
              <w:jc w:val="center"/>
              <w:rPr>
                <w:rFonts w:ascii="Arial" w:hAnsi="Arial" w:cs="Arial"/>
                <w:b/>
                <w:sz w:val="20"/>
                <w:szCs w:val="20"/>
              </w:rPr>
            </w:pPr>
            <w:r>
              <w:rPr>
                <w:rFonts w:ascii="Arial" w:hAnsi="Arial" w:cs="Arial"/>
                <w:b/>
                <w:sz w:val="20"/>
                <w:szCs w:val="20"/>
              </w:rPr>
              <w:t>3</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8575C2" w:rsidRDefault="001F66CE" w:rsidP="001F66CE">
            <w:pPr>
              <w:spacing w:before="120"/>
              <w:rPr>
                <w:rFonts w:ascii="Arial" w:hAnsi="Arial" w:cs="Arial"/>
                <w:b/>
                <w:sz w:val="20"/>
                <w:szCs w:val="20"/>
              </w:rPr>
            </w:pPr>
            <w:r w:rsidRPr="008575C2">
              <w:rPr>
                <w:rFonts w:ascii="Arial" w:hAnsi="Arial" w:cs="Arial"/>
                <w:b/>
                <w:sz w:val="20"/>
                <w:szCs w:val="20"/>
              </w:rPr>
              <w:t xml:space="preserve">Phòng </w:t>
            </w:r>
            <w:r>
              <w:rPr>
                <w:rFonts w:ascii="Arial" w:hAnsi="Arial" w:cs="Arial"/>
                <w:b/>
                <w:sz w:val="20"/>
                <w:szCs w:val="20"/>
              </w:rPr>
              <w:t>thực hành Y sinh</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1F66CE" w:rsidP="001F66CE">
            <w:pPr>
              <w:spacing w:before="120"/>
              <w:jc w:val="center"/>
              <w:rPr>
                <w:rFonts w:ascii="Arial" w:hAnsi="Arial" w:cs="Arial"/>
                <w:sz w:val="20"/>
                <w:szCs w:val="20"/>
              </w:rPr>
            </w:pPr>
            <w:r w:rsidRPr="003C0016">
              <w:rPr>
                <w:rFonts w:ascii="Arial" w:hAnsi="Arial" w:cs="Arial"/>
                <w:b/>
                <w:sz w:val="20"/>
                <w:szCs w:val="20"/>
              </w:rPr>
              <w:t>02 phòng</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66CE" w:rsidRDefault="001F66CE" w:rsidP="001F66CE">
            <w:pPr>
              <w:spacing w:before="120"/>
              <w:jc w:val="center"/>
              <w:rPr>
                <w:rFonts w:ascii="Arial" w:hAnsi="Arial" w:cs="Arial"/>
                <w:sz w:val="20"/>
                <w:szCs w:val="20"/>
              </w:rPr>
            </w:pPr>
          </w:p>
        </w:tc>
      </w:tr>
      <w:tr w:rsidR="001F66CE"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1F66CE" w:rsidP="001F66CE">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50360E" w:rsidP="0050360E">
            <w:pPr>
              <w:spacing w:before="120"/>
              <w:rPr>
                <w:rFonts w:ascii="Arial" w:hAnsi="Arial" w:cs="Arial"/>
                <w:sz w:val="20"/>
                <w:szCs w:val="20"/>
              </w:rPr>
            </w:pPr>
            <w:r>
              <w:rPr>
                <w:rFonts w:ascii="Arial" w:hAnsi="Arial" w:cs="Arial"/>
                <w:sz w:val="20"/>
                <w:szCs w:val="20"/>
              </w:rPr>
              <w:t>Phòng t</w:t>
            </w:r>
            <w:r w:rsidR="001F66CE">
              <w:rPr>
                <w:rFonts w:ascii="Arial" w:hAnsi="Arial" w:cs="Arial"/>
                <w:sz w:val="20"/>
                <w:szCs w:val="20"/>
              </w:rPr>
              <w:t>rang thiết bị vận động</w:t>
            </w:r>
            <w:r>
              <w:rPr>
                <w:rFonts w:ascii="Arial" w:hAnsi="Arial" w:cs="Arial"/>
                <w:sz w:val="20"/>
                <w:szCs w:val="20"/>
              </w:rPr>
              <w:t xml:space="preserve"> (theo thiết kế)</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1F66CE" w:rsidP="001F66CE">
            <w:pPr>
              <w:spacing w:before="120"/>
              <w:jc w:val="center"/>
              <w:rPr>
                <w:rFonts w:ascii="Arial" w:hAnsi="Arial" w:cs="Arial"/>
                <w:sz w:val="20"/>
                <w:szCs w:val="20"/>
              </w:rPr>
            </w:pPr>
            <w:r>
              <w:rPr>
                <w:rFonts w:ascii="Arial" w:hAnsi="Arial" w:cs="Arial"/>
                <w:sz w:val="20"/>
                <w:szCs w:val="20"/>
              </w:rPr>
              <w:t>01</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66CE" w:rsidRDefault="001F66CE" w:rsidP="001F66CE">
            <w:pPr>
              <w:spacing w:before="120"/>
              <w:jc w:val="center"/>
              <w:rPr>
                <w:rFonts w:ascii="Arial" w:hAnsi="Arial" w:cs="Arial"/>
                <w:sz w:val="20"/>
                <w:szCs w:val="20"/>
              </w:rPr>
            </w:pPr>
          </w:p>
        </w:tc>
      </w:tr>
      <w:tr w:rsidR="001F66CE"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1F66CE" w:rsidP="001F66CE">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50360E" w:rsidP="0050360E">
            <w:pPr>
              <w:spacing w:before="120"/>
              <w:rPr>
                <w:rFonts w:ascii="Arial" w:hAnsi="Arial" w:cs="Arial"/>
                <w:sz w:val="20"/>
                <w:szCs w:val="20"/>
              </w:rPr>
            </w:pPr>
            <w:r>
              <w:rPr>
                <w:rFonts w:ascii="Arial" w:hAnsi="Arial" w:cs="Arial"/>
                <w:sz w:val="20"/>
                <w:szCs w:val="20"/>
              </w:rPr>
              <w:t>Phòng trưng bày mô hình (theo thiết kế)</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50360E" w:rsidP="001F66CE">
            <w:pPr>
              <w:spacing w:before="120"/>
              <w:jc w:val="center"/>
              <w:rPr>
                <w:rFonts w:ascii="Arial" w:hAnsi="Arial" w:cs="Arial"/>
                <w:sz w:val="20"/>
                <w:szCs w:val="20"/>
              </w:rPr>
            </w:pPr>
            <w:r>
              <w:rPr>
                <w:rFonts w:ascii="Arial" w:hAnsi="Arial" w:cs="Arial"/>
                <w:sz w:val="20"/>
                <w:szCs w:val="20"/>
              </w:rPr>
              <w:t>01</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66CE" w:rsidRDefault="001F66CE" w:rsidP="001F66CE">
            <w:pPr>
              <w:spacing w:before="120"/>
              <w:jc w:val="center"/>
              <w:rPr>
                <w:rFonts w:ascii="Arial" w:hAnsi="Arial" w:cs="Arial"/>
                <w:sz w:val="20"/>
                <w:szCs w:val="20"/>
              </w:rPr>
            </w:pPr>
          </w:p>
        </w:tc>
      </w:tr>
      <w:tr w:rsidR="001F66CE"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1F66CE" w:rsidP="001F66CE">
            <w:pPr>
              <w:spacing w:before="120"/>
              <w:jc w:val="center"/>
              <w:rPr>
                <w:rFonts w:ascii="Arial" w:hAnsi="Arial" w:cs="Arial"/>
                <w:sz w:val="20"/>
                <w:szCs w:val="20"/>
              </w:rPr>
            </w:pP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50360E" w:rsidP="001F66CE">
            <w:pPr>
              <w:spacing w:before="120"/>
              <w:rPr>
                <w:rFonts w:ascii="Arial" w:hAnsi="Arial" w:cs="Arial"/>
                <w:sz w:val="20"/>
                <w:szCs w:val="20"/>
              </w:rPr>
            </w:pPr>
            <w:r>
              <w:rPr>
                <w:rFonts w:ascii="Arial" w:hAnsi="Arial" w:cs="Arial"/>
                <w:sz w:val="20"/>
                <w:szCs w:val="20"/>
              </w:rPr>
              <w:t>Hút ẩm phòng trưng bày mô hình</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50360E" w:rsidP="001F66CE">
            <w:pPr>
              <w:spacing w:before="120"/>
              <w:jc w:val="center"/>
              <w:rPr>
                <w:rFonts w:ascii="Arial" w:hAnsi="Arial" w:cs="Arial"/>
                <w:sz w:val="20"/>
                <w:szCs w:val="20"/>
              </w:rPr>
            </w:pPr>
            <w:r>
              <w:rPr>
                <w:rFonts w:ascii="Arial" w:hAnsi="Arial" w:cs="Arial"/>
                <w:sz w:val="20"/>
                <w:szCs w:val="20"/>
              </w:rPr>
              <w:t>01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66CE" w:rsidRDefault="001F66CE" w:rsidP="001F66CE">
            <w:pPr>
              <w:spacing w:before="120"/>
              <w:jc w:val="center"/>
              <w:rPr>
                <w:rFonts w:ascii="Arial" w:hAnsi="Arial" w:cs="Arial"/>
                <w:sz w:val="20"/>
                <w:szCs w:val="20"/>
              </w:rPr>
            </w:pPr>
          </w:p>
        </w:tc>
      </w:tr>
      <w:tr w:rsidR="001F66CE"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042EE5" w:rsidRDefault="001F66CE" w:rsidP="001F66CE">
            <w:pPr>
              <w:spacing w:before="120"/>
              <w:jc w:val="center"/>
              <w:rPr>
                <w:rFonts w:ascii="Arial" w:hAnsi="Arial" w:cs="Arial"/>
                <w:b/>
                <w:sz w:val="20"/>
                <w:szCs w:val="20"/>
              </w:rPr>
            </w:pPr>
            <w:r>
              <w:rPr>
                <w:rFonts w:ascii="Arial" w:hAnsi="Arial" w:cs="Arial"/>
                <w:b/>
                <w:sz w:val="20"/>
                <w:szCs w:val="20"/>
              </w:rPr>
              <w:t>III</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042EE5" w:rsidRDefault="001F66CE" w:rsidP="001F66CE">
            <w:pPr>
              <w:spacing w:before="120"/>
              <w:rPr>
                <w:rFonts w:ascii="Arial" w:hAnsi="Arial" w:cs="Arial"/>
                <w:b/>
                <w:color w:val="000000"/>
                <w:sz w:val="18"/>
                <w:szCs w:val="18"/>
                <w:lang w:val="vi-VN"/>
              </w:rPr>
            </w:pPr>
            <w:r w:rsidRPr="00042EE5">
              <w:rPr>
                <w:rFonts w:ascii="Arial" w:hAnsi="Arial" w:cs="Arial"/>
                <w:b/>
                <w:color w:val="000000"/>
                <w:sz w:val="18"/>
                <w:szCs w:val="18"/>
                <w:lang w:val="vi-VN"/>
              </w:rPr>
              <w:t>Thiết bị trong thư viện</w:t>
            </w:r>
            <w:r>
              <w:rPr>
                <w:rFonts w:ascii="Arial" w:hAnsi="Arial" w:cs="Arial"/>
                <w:b/>
                <w:color w:val="000000"/>
                <w:sz w:val="18"/>
                <w:szCs w:val="18"/>
              </w:rPr>
              <w:t>,</w:t>
            </w:r>
            <w:r w:rsidRPr="00042EE5">
              <w:rPr>
                <w:rFonts w:ascii="Arial" w:hAnsi="Arial" w:cs="Arial"/>
                <w:b/>
                <w:color w:val="000000"/>
                <w:sz w:val="18"/>
                <w:szCs w:val="18"/>
                <w:lang w:val="vi-VN"/>
              </w:rPr>
              <w:t xml:space="preserve"> trung tâm thông tin - thư viện</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1F66CE" w:rsidP="001F66CE">
            <w:pPr>
              <w:spacing w:before="120"/>
              <w:jc w:val="center"/>
              <w:rPr>
                <w:rFonts w:ascii="Arial" w:hAnsi="Arial" w:cs="Arial"/>
                <w:sz w:val="20"/>
                <w:szCs w:val="20"/>
              </w:rPr>
            </w:pP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66CE" w:rsidRPr="007B496C" w:rsidRDefault="001F66CE" w:rsidP="001F66CE">
            <w:pPr>
              <w:spacing w:before="120"/>
              <w:jc w:val="center"/>
              <w:rPr>
                <w:rFonts w:ascii="Arial" w:hAnsi="Arial" w:cs="Arial"/>
                <w:sz w:val="20"/>
                <w:szCs w:val="20"/>
              </w:rPr>
            </w:pPr>
          </w:p>
        </w:tc>
      </w:tr>
      <w:tr w:rsidR="001F66CE"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F742D6" w:rsidRDefault="00F742D6" w:rsidP="001F66CE">
            <w:pPr>
              <w:spacing w:before="120"/>
              <w:jc w:val="center"/>
              <w:rPr>
                <w:rFonts w:ascii="Arial" w:hAnsi="Arial" w:cs="Arial"/>
                <w:sz w:val="20"/>
                <w:szCs w:val="20"/>
              </w:rPr>
            </w:pPr>
            <w:r w:rsidRPr="00F742D6">
              <w:rPr>
                <w:rFonts w:ascii="Arial" w:hAnsi="Arial" w:cs="Arial"/>
                <w:sz w:val="20"/>
                <w:szCs w:val="20"/>
              </w:rPr>
              <w:t>1</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4E0B1E" w:rsidRDefault="004E0B1E" w:rsidP="001F66CE">
            <w:pPr>
              <w:spacing w:before="120"/>
              <w:rPr>
                <w:rFonts w:ascii="Arial" w:hAnsi="Arial" w:cs="Arial"/>
                <w:color w:val="000000"/>
                <w:sz w:val="18"/>
                <w:szCs w:val="18"/>
              </w:rPr>
            </w:pPr>
            <w:r w:rsidRPr="004E0B1E">
              <w:rPr>
                <w:rFonts w:ascii="Arial" w:hAnsi="Arial" w:cs="Arial"/>
                <w:color w:val="000000"/>
                <w:sz w:val="18"/>
                <w:szCs w:val="18"/>
              </w:rPr>
              <w:t>Máy tính tra cứu tài liệu, học liệu</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4E0B1E" w:rsidP="001F66CE">
            <w:pPr>
              <w:spacing w:before="120"/>
              <w:jc w:val="center"/>
              <w:rPr>
                <w:rFonts w:ascii="Arial" w:hAnsi="Arial" w:cs="Arial"/>
                <w:sz w:val="20"/>
                <w:szCs w:val="20"/>
              </w:rPr>
            </w:pPr>
            <w:r>
              <w:rPr>
                <w:rFonts w:ascii="Arial" w:hAnsi="Arial" w:cs="Arial"/>
                <w:sz w:val="20"/>
                <w:szCs w:val="20"/>
              </w:rPr>
              <w:t>05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66CE" w:rsidRPr="007B496C" w:rsidRDefault="004E0B1E" w:rsidP="001F66CE">
            <w:pPr>
              <w:spacing w:before="120"/>
              <w:jc w:val="center"/>
              <w:rPr>
                <w:rFonts w:ascii="Arial" w:hAnsi="Arial" w:cs="Arial"/>
                <w:sz w:val="20"/>
                <w:szCs w:val="20"/>
              </w:rPr>
            </w:pPr>
            <w:r>
              <w:rPr>
                <w:rFonts w:ascii="Arial" w:hAnsi="Arial" w:cs="Arial"/>
                <w:sz w:val="20"/>
                <w:szCs w:val="20"/>
              </w:rPr>
              <w:t>15</w:t>
            </w:r>
          </w:p>
        </w:tc>
      </w:tr>
      <w:tr w:rsidR="001F66CE"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F742D6" w:rsidRDefault="00F742D6" w:rsidP="001F66CE">
            <w:pPr>
              <w:spacing w:before="120"/>
              <w:jc w:val="center"/>
              <w:rPr>
                <w:rFonts w:ascii="Arial" w:hAnsi="Arial" w:cs="Arial"/>
                <w:sz w:val="20"/>
                <w:szCs w:val="20"/>
              </w:rPr>
            </w:pPr>
            <w:r w:rsidRPr="00F742D6">
              <w:rPr>
                <w:rFonts w:ascii="Arial" w:hAnsi="Arial" w:cs="Arial"/>
                <w:sz w:val="20"/>
                <w:szCs w:val="20"/>
              </w:rPr>
              <w:t>2</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4E0B1E" w:rsidRDefault="004E0B1E" w:rsidP="001F66CE">
            <w:pPr>
              <w:spacing w:before="120"/>
              <w:rPr>
                <w:rFonts w:ascii="Arial" w:hAnsi="Arial" w:cs="Arial"/>
                <w:color w:val="000000"/>
                <w:sz w:val="18"/>
                <w:szCs w:val="18"/>
              </w:rPr>
            </w:pPr>
            <w:r w:rsidRPr="004E0B1E">
              <w:rPr>
                <w:rFonts w:ascii="Arial" w:hAnsi="Arial" w:cs="Arial"/>
                <w:color w:val="000000"/>
                <w:sz w:val="18"/>
                <w:szCs w:val="18"/>
              </w:rPr>
              <w:t>Phần mềm thư viện</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4E0B1E" w:rsidP="001F66CE">
            <w:pPr>
              <w:spacing w:before="120"/>
              <w:jc w:val="center"/>
              <w:rPr>
                <w:rFonts w:ascii="Arial" w:hAnsi="Arial" w:cs="Arial"/>
                <w:sz w:val="20"/>
                <w:szCs w:val="20"/>
              </w:rPr>
            </w:pPr>
            <w:r>
              <w:rPr>
                <w:rFonts w:ascii="Arial" w:hAnsi="Arial" w:cs="Arial"/>
                <w:sz w:val="20"/>
                <w:szCs w:val="20"/>
              </w:rPr>
              <w:t xml:space="preserve">01 </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66CE" w:rsidRPr="007B496C" w:rsidRDefault="001F66CE" w:rsidP="001F66CE">
            <w:pPr>
              <w:spacing w:before="120"/>
              <w:jc w:val="center"/>
              <w:rPr>
                <w:rFonts w:ascii="Arial" w:hAnsi="Arial" w:cs="Arial"/>
                <w:sz w:val="20"/>
                <w:szCs w:val="20"/>
              </w:rPr>
            </w:pPr>
          </w:p>
        </w:tc>
      </w:tr>
      <w:tr w:rsidR="001F66CE"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F742D6" w:rsidRDefault="00F742D6" w:rsidP="001F66CE">
            <w:pPr>
              <w:spacing w:before="120"/>
              <w:jc w:val="center"/>
              <w:rPr>
                <w:rFonts w:ascii="Arial" w:hAnsi="Arial" w:cs="Arial"/>
                <w:sz w:val="20"/>
                <w:szCs w:val="20"/>
              </w:rPr>
            </w:pPr>
            <w:r w:rsidRPr="00F742D6">
              <w:rPr>
                <w:rFonts w:ascii="Arial" w:hAnsi="Arial" w:cs="Arial"/>
                <w:sz w:val="20"/>
                <w:szCs w:val="20"/>
              </w:rPr>
              <w:t>3</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4E0B1E" w:rsidRDefault="004E0B1E" w:rsidP="001F66CE">
            <w:pPr>
              <w:spacing w:before="120"/>
              <w:rPr>
                <w:rFonts w:ascii="Arial" w:hAnsi="Arial" w:cs="Arial"/>
                <w:color w:val="000000"/>
                <w:sz w:val="18"/>
                <w:szCs w:val="18"/>
              </w:rPr>
            </w:pPr>
            <w:r w:rsidRPr="004E0B1E">
              <w:rPr>
                <w:rFonts w:ascii="Arial" w:hAnsi="Arial" w:cs="Arial"/>
                <w:color w:val="000000"/>
                <w:sz w:val="18"/>
                <w:szCs w:val="18"/>
              </w:rPr>
              <w:t>Điều hòa phòng trực cán bộ Thư viện</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4E0B1E" w:rsidP="001F66CE">
            <w:pPr>
              <w:spacing w:before="120"/>
              <w:jc w:val="center"/>
              <w:rPr>
                <w:rFonts w:ascii="Arial" w:hAnsi="Arial" w:cs="Arial"/>
                <w:sz w:val="20"/>
                <w:szCs w:val="20"/>
              </w:rPr>
            </w:pPr>
            <w:r>
              <w:rPr>
                <w:rFonts w:ascii="Arial" w:hAnsi="Arial" w:cs="Arial"/>
                <w:sz w:val="20"/>
                <w:szCs w:val="20"/>
              </w:rPr>
              <w:t>01 bộ</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66CE" w:rsidRPr="007B496C" w:rsidRDefault="004E0B1E" w:rsidP="001F66CE">
            <w:pPr>
              <w:spacing w:before="120"/>
              <w:jc w:val="center"/>
              <w:rPr>
                <w:rFonts w:ascii="Arial" w:hAnsi="Arial" w:cs="Arial"/>
                <w:sz w:val="20"/>
                <w:szCs w:val="20"/>
              </w:rPr>
            </w:pPr>
            <w:r>
              <w:rPr>
                <w:rFonts w:ascii="Arial" w:hAnsi="Arial" w:cs="Arial"/>
                <w:sz w:val="20"/>
                <w:szCs w:val="20"/>
              </w:rPr>
              <w:t>10</w:t>
            </w:r>
          </w:p>
        </w:tc>
      </w:tr>
      <w:tr w:rsidR="004E0B1E"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B1E" w:rsidRPr="00F742D6" w:rsidRDefault="00F742D6" w:rsidP="001F66CE">
            <w:pPr>
              <w:spacing w:before="120"/>
              <w:jc w:val="center"/>
              <w:rPr>
                <w:rFonts w:ascii="Arial" w:hAnsi="Arial" w:cs="Arial"/>
                <w:sz w:val="20"/>
                <w:szCs w:val="20"/>
              </w:rPr>
            </w:pPr>
            <w:r w:rsidRPr="00F742D6">
              <w:rPr>
                <w:rFonts w:ascii="Arial" w:hAnsi="Arial" w:cs="Arial"/>
                <w:sz w:val="20"/>
                <w:szCs w:val="20"/>
              </w:rPr>
              <w:t>4</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B1E" w:rsidRPr="004E0B1E" w:rsidRDefault="004E0B1E" w:rsidP="004E0B1E">
            <w:pPr>
              <w:spacing w:before="120"/>
              <w:rPr>
                <w:rFonts w:ascii="Arial" w:hAnsi="Arial" w:cs="Arial"/>
                <w:color w:val="000000"/>
                <w:sz w:val="18"/>
                <w:szCs w:val="18"/>
              </w:rPr>
            </w:pPr>
            <w:r>
              <w:rPr>
                <w:rFonts w:ascii="Arial" w:hAnsi="Arial" w:cs="Arial"/>
                <w:color w:val="000000"/>
                <w:sz w:val="18"/>
                <w:szCs w:val="18"/>
              </w:rPr>
              <w:t xml:space="preserve">Hệ thống làm mát, ánh sáng, giá sách….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E0B1E" w:rsidRDefault="004E0B1E" w:rsidP="001F66CE">
            <w:pPr>
              <w:spacing w:before="120"/>
              <w:jc w:val="center"/>
              <w:rPr>
                <w:rFonts w:ascii="Arial" w:hAnsi="Arial" w:cs="Arial"/>
                <w:sz w:val="20"/>
                <w:szCs w:val="20"/>
              </w:rPr>
            </w:pPr>
            <w:r>
              <w:rPr>
                <w:rFonts w:ascii="Arial" w:hAnsi="Arial" w:cs="Arial"/>
                <w:color w:val="000000"/>
                <w:sz w:val="18"/>
                <w:szCs w:val="18"/>
              </w:rPr>
              <w:t>Theo thiết kế</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E0B1E" w:rsidRDefault="004E0B1E" w:rsidP="001F66CE">
            <w:pPr>
              <w:spacing w:before="120"/>
              <w:jc w:val="center"/>
              <w:rPr>
                <w:rFonts w:ascii="Arial" w:hAnsi="Arial" w:cs="Arial"/>
                <w:sz w:val="20"/>
                <w:szCs w:val="20"/>
              </w:rPr>
            </w:pPr>
          </w:p>
        </w:tc>
      </w:tr>
      <w:tr w:rsidR="001F66CE"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042EE5" w:rsidRDefault="001F66CE" w:rsidP="001F66CE">
            <w:pPr>
              <w:spacing w:before="120"/>
              <w:jc w:val="center"/>
              <w:rPr>
                <w:rFonts w:ascii="Arial" w:hAnsi="Arial" w:cs="Arial"/>
                <w:b/>
                <w:sz w:val="20"/>
                <w:szCs w:val="20"/>
              </w:rPr>
            </w:pPr>
            <w:r>
              <w:rPr>
                <w:rFonts w:ascii="Arial" w:hAnsi="Arial" w:cs="Arial"/>
                <w:b/>
                <w:sz w:val="20"/>
                <w:szCs w:val="20"/>
              </w:rPr>
              <w:lastRenderedPageBreak/>
              <w:t>IV</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042EE5" w:rsidRDefault="001F66CE" w:rsidP="001F66CE">
            <w:pPr>
              <w:spacing w:before="120"/>
              <w:rPr>
                <w:rFonts w:ascii="Arial" w:hAnsi="Arial" w:cs="Arial"/>
                <w:b/>
                <w:color w:val="000000"/>
                <w:sz w:val="18"/>
                <w:szCs w:val="18"/>
                <w:lang w:val="vi-VN"/>
              </w:rPr>
            </w:pPr>
            <w:r w:rsidRPr="00042EE5">
              <w:rPr>
                <w:rFonts w:ascii="Arial" w:hAnsi="Arial" w:cs="Arial"/>
                <w:b/>
                <w:color w:val="000000"/>
                <w:sz w:val="18"/>
                <w:szCs w:val="18"/>
                <w:lang w:val="vi-VN"/>
              </w:rPr>
              <w:t>Thiết bị phục vụ cho công tác thi và tuyển sinh, đánh giá, kiểm định chất lượng</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1F66CE" w:rsidP="001F66CE">
            <w:pPr>
              <w:spacing w:before="120"/>
              <w:jc w:val="center"/>
              <w:rPr>
                <w:rFonts w:ascii="Arial" w:hAnsi="Arial" w:cs="Arial"/>
                <w:sz w:val="20"/>
                <w:szCs w:val="20"/>
              </w:rPr>
            </w:pP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66CE" w:rsidRPr="007B496C" w:rsidRDefault="001F66CE" w:rsidP="001F66CE">
            <w:pPr>
              <w:spacing w:before="120"/>
              <w:jc w:val="center"/>
              <w:rPr>
                <w:rFonts w:ascii="Arial" w:hAnsi="Arial" w:cs="Arial"/>
                <w:sz w:val="20"/>
                <w:szCs w:val="20"/>
              </w:rPr>
            </w:pPr>
          </w:p>
        </w:tc>
      </w:tr>
      <w:tr w:rsidR="001F66CE"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F742D6" w:rsidRDefault="00F742D6" w:rsidP="001F66CE">
            <w:pPr>
              <w:spacing w:before="120"/>
              <w:jc w:val="center"/>
              <w:rPr>
                <w:rFonts w:ascii="Arial" w:hAnsi="Arial" w:cs="Arial"/>
                <w:sz w:val="20"/>
                <w:szCs w:val="20"/>
              </w:rPr>
            </w:pPr>
            <w:r w:rsidRPr="00F742D6">
              <w:rPr>
                <w:rFonts w:ascii="Arial" w:hAnsi="Arial" w:cs="Arial"/>
                <w:sz w:val="20"/>
                <w:szCs w:val="20"/>
              </w:rPr>
              <w:t>1</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255253" w:rsidRDefault="00255253" w:rsidP="001F66CE">
            <w:pPr>
              <w:spacing w:before="120"/>
              <w:rPr>
                <w:rFonts w:ascii="Arial" w:hAnsi="Arial" w:cs="Arial"/>
                <w:color w:val="000000"/>
                <w:sz w:val="18"/>
                <w:szCs w:val="18"/>
              </w:rPr>
            </w:pPr>
            <w:r>
              <w:rPr>
                <w:rFonts w:ascii="Arial" w:hAnsi="Arial" w:cs="Arial"/>
                <w:color w:val="000000"/>
                <w:sz w:val="18"/>
                <w:szCs w:val="18"/>
              </w:rPr>
              <w:t>Phần mềm quản lý điểm</w:t>
            </w:r>
            <w:r w:rsidR="001D6B26">
              <w:rPr>
                <w:rFonts w:ascii="Arial" w:hAnsi="Arial" w:cs="Arial"/>
                <w:color w:val="000000"/>
                <w:sz w:val="18"/>
                <w:szCs w:val="18"/>
              </w:rPr>
              <w:t>…</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255253" w:rsidP="001F66CE">
            <w:pPr>
              <w:spacing w:before="120"/>
              <w:jc w:val="center"/>
              <w:rPr>
                <w:rFonts w:ascii="Arial" w:hAnsi="Arial" w:cs="Arial"/>
                <w:sz w:val="20"/>
                <w:szCs w:val="20"/>
              </w:rPr>
            </w:pPr>
            <w:r>
              <w:rPr>
                <w:rFonts w:ascii="Arial" w:hAnsi="Arial" w:cs="Arial"/>
                <w:sz w:val="20"/>
                <w:szCs w:val="20"/>
              </w:rPr>
              <w:t>01</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66CE" w:rsidRPr="007B496C" w:rsidRDefault="001F66CE" w:rsidP="001F66CE">
            <w:pPr>
              <w:spacing w:before="120"/>
              <w:jc w:val="center"/>
              <w:rPr>
                <w:rFonts w:ascii="Arial" w:hAnsi="Arial" w:cs="Arial"/>
                <w:sz w:val="20"/>
                <w:szCs w:val="20"/>
              </w:rPr>
            </w:pPr>
          </w:p>
        </w:tc>
      </w:tr>
      <w:tr w:rsidR="001F66CE"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F742D6" w:rsidRDefault="00F742D6" w:rsidP="001F66CE">
            <w:pPr>
              <w:spacing w:before="120"/>
              <w:jc w:val="center"/>
              <w:rPr>
                <w:rFonts w:ascii="Arial" w:hAnsi="Arial" w:cs="Arial"/>
                <w:sz w:val="20"/>
                <w:szCs w:val="20"/>
              </w:rPr>
            </w:pPr>
            <w:r w:rsidRPr="00F742D6">
              <w:rPr>
                <w:rFonts w:ascii="Arial" w:hAnsi="Arial" w:cs="Arial"/>
                <w:sz w:val="20"/>
                <w:szCs w:val="20"/>
              </w:rPr>
              <w:t>2</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255253" w:rsidRDefault="00255253" w:rsidP="001F66CE">
            <w:pPr>
              <w:spacing w:before="120"/>
              <w:rPr>
                <w:rFonts w:ascii="Arial" w:hAnsi="Arial" w:cs="Arial"/>
                <w:color w:val="000000"/>
                <w:sz w:val="18"/>
                <w:szCs w:val="18"/>
              </w:rPr>
            </w:pPr>
            <w:r>
              <w:rPr>
                <w:rFonts w:ascii="Arial" w:hAnsi="Arial" w:cs="Arial"/>
                <w:color w:val="000000"/>
                <w:sz w:val="18"/>
                <w:szCs w:val="18"/>
              </w:rPr>
              <w:t>Máy photocopy</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255253" w:rsidP="001F66CE">
            <w:pPr>
              <w:spacing w:before="120"/>
              <w:jc w:val="center"/>
              <w:rPr>
                <w:rFonts w:ascii="Arial" w:hAnsi="Arial" w:cs="Arial"/>
                <w:sz w:val="20"/>
                <w:szCs w:val="20"/>
              </w:rPr>
            </w:pPr>
            <w:r>
              <w:rPr>
                <w:rFonts w:ascii="Arial" w:hAnsi="Arial" w:cs="Arial"/>
                <w:sz w:val="20"/>
                <w:szCs w:val="20"/>
              </w:rPr>
              <w:t>01</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66CE" w:rsidRPr="007B496C" w:rsidRDefault="00255253" w:rsidP="001F66CE">
            <w:pPr>
              <w:spacing w:before="120"/>
              <w:jc w:val="center"/>
              <w:rPr>
                <w:rFonts w:ascii="Arial" w:hAnsi="Arial" w:cs="Arial"/>
                <w:sz w:val="20"/>
                <w:szCs w:val="20"/>
              </w:rPr>
            </w:pPr>
            <w:r>
              <w:rPr>
                <w:rFonts w:ascii="Arial" w:hAnsi="Arial" w:cs="Arial"/>
                <w:sz w:val="20"/>
                <w:szCs w:val="20"/>
              </w:rPr>
              <w:t>90</w:t>
            </w:r>
          </w:p>
        </w:tc>
      </w:tr>
      <w:tr w:rsidR="00255253"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55253" w:rsidRPr="00F742D6" w:rsidRDefault="00F742D6" w:rsidP="001F66CE">
            <w:pPr>
              <w:spacing w:before="120"/>
              <w:jc w:val="center"/>
              <w:rPr>
                <w:rFonts w:ascii="Arial" w:hAnsi="Arial" w:cs="Arial"/>
                <w:sz w:val="20"/>
                <w:szCs w:val="20"/>
              </w:rPr>
            </w:pPr>
            <w:r w:rsidRPr="00F742D6">
              <w:rPr>
                <w:rFonts w:ascii="Arial" w:hAnsi="Arial" w:cs="Arial"/>
                <w:sz w:val="20"/>
                <w:szCs w:val="20"/>
              </w:rPr>
              <w:t>3</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55253" w:rsidRPr="001D6B26" w:rsidRDefault="001D6B26" w:rsidP="001F66CE">
            <w:pPr>
              <w:spacing w:before="120"/>
              <w:rPr>
                <w:rFonts w:ascii="Arial" w:hAnsi="Arial" w:cs="Arial"/>
                <w:color w:val="000000"/>
                <w:sz w:val="18"/>
                <w:szCs w:val="18"/>
              </w:rPr>
            </w:pPr>
            <w:r>
              <w:rPr>
                <w:rFonts w:ascii="Arial" w:hAnsi="Arial" w:cs="Arial"/>
                <w:color w:val="000000"/>
                <w:sz w:val="18"/>
                <w:szCs w:val="18"/>
              </w:rPr>
              <w:t>Máy in bằng</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55253" w:rsidRDefault="001D6B26" w:rsidP="001F66CE">
            <w:pPr>
              <w:spacing w:before="120"/>
              <w:jc w:val="center"/>
              <w:rPr>
                <w:rFonts w:ascii="Arial" w:hAnsi="Arial" w:cs="Arial"/>
                <w:sz w:val="20"/>
                <w:szCs w:val="20"/>
              </w:rPr>
            </w:pPr>
            <w:r>
              <w:rPr>
                <w:rFonts w:ascii="Arial" w:hAnsi="Arial" w:cs="Arial"/>
                <w:sz w:val="20"/>
                <w:szCs w:val="20"/>
              </w:rPr>
              <w:t>01</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253" w:rsidRPr="007B496C" w:rsidRDefault="001D6B26" w:rsidP="001F66CE">
            <w:pPr>
              <w:spacing w:before="120"/>
              <w:jc w:val="center"/>
              <w:rPr>
                <w:rFonts w:ascii="Arial" w:hAnsi="Arial" w:cs="Arial"/>
                <w:sz w:val="20"/>
                <w:szCs w:val="20"/>
              </w:rPr>
            </w:pPr>
            <w:r>
              <w:rPr>
                <w:rFonts w:ascii="Arial" w:hAnsi="Arial" w:cs="Arial"/>
                <w:sz w:val="20"/>
                <w:szCs w:val="20"/>
              </w:rPr>
              <w:t>20</w:t>
            </w:r>
          </w:p>
        </w:tc>
      </w:tr>
      <w:tr w:rsidR="00255253" w:rsidRPr="007B496C" w:rsidTr="00042EE5">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55253" w:rsidRPr="00F742D6" w:rsidRDefault="00F742D6" w:rsidP="001F66CE">
            <w:pPr>
              <w:spacing w:before="120"/>
              <w:jc w:val="center"/>
              <w:rPr>
                <w:rFonts w:ascii="Arial" w:hAnsi="Arial" w:cs="Arial"/>
                <w:sz w:val="20"/>
                <w:szCs w:val="20"/>
              </w:rPr>
            </w:pPr>
            <w:r w:rsidRPr="00F742D6">
              <w:rPr>
                <w:rFonts w:ascii="Arial" w:hAnsi="Arial" w:cs="Arial"/>
                <w:sz w:val="20"/>
                <w:szCs w:val="20"/>
              </w:rPr>
              <w:t>4</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55253" w:rsidRPr="00CB3A9F" w:rsidRDefault="00F742D6" w:rsidP="001F66CE">
            <w:pPr>
              <w:spacing w:before="120"/>
              <w:rPr>
                <w:rFonts w:ascii="Arial" w:hAnsi="Arial" w:cs="Arial"/>
                <w:color w:val="000000"/>
                <w:sz w:val="18"/>
                <w:szCs w:val="18"/>
              </w:rPr>
            </w:pPr>
            <w:r w:rsidRPr="007B496C">
              <w:rPr>
                <w:rFonts w:ascii="Arial" w:hAnsi="Arial" w:cs="Arial"/>
                <w:sz w:val="20"/>
                <w:szCs w:val="20"/>
                <w:lang w:val="vi-VN"/>
              </w:rPr>
              <w:t>Điện thoại cố định</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55253" w:rsidRDefault="00F742D6" w:rsidP="001F66CE">
            <w:pPr>
              <w:spacing w:before="120"/>
              <w:jc w:val="center"/>
              <w:rPr>
                <w:rFonts w:ascii="Arial" w:hAnsi="Arial" w:cs="Arial"/>
                <w:sz w:val="20"/>
                <w:szCs w:val="20"/>
              </w:rPr>
            </w:pPr>
            <w:r>
              <w:rPr>
                <w:rFonts w:ascii="Arial" w:hAnsi="Arial" w:cs="Arial"/>
                <w:sz w:val="20"/>
                <w:szCs w:val="20"/>
              </w:rPr>
              <w:t>01</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55253" w:rsidRPr="007B496C" w:rsidRDefault="00F742D6" w:rsidP="001F66CE">
            <w:pPr>
              <w:spacing w:before="120"/>
              <w:jc w:val="center"/>
              <w:rPr>
                <w:rFonts w:ascii="Arial" w:hAnsi="Arial" w:cs="Arial"/>
                <w:sz w:val="20"/>
                <w:szCs w:val="20"/>
              </w:rPr>
            </w:pPr>
            <w:r>
              <w:rPr>
                <w:rFonts w:ascii="Arial" w:hAnsi="Arial" w:cs="Arial"/>
                <w:sz w:val="20"/>
                <w:szCs w:val="20"/>
              </w:rPr>
              <w:t>0,3</w:t>
            </w:r>
          </w:p>
        </w:tc>
      </w:tr>
      <w:tr w:rsidR="001F66CE" w:rsidRPr="007B496C" w:rsidTr="00F742D6">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042EE5" w:rsidRDefault="001F66CE" w:rsidP="001F66CE">
            <w:pPr>
              <w:spacing w:before="120"/>
              <w:jc w:val="center"/>
              <w:rPr>
                <w:rFonts w:ascii="Arial" w:hAnsi="Arial" w:cs="Arial"/>
                <w:b/>
                <w:sz w:val="20"/>
                <w:szCs w:val="20"/>
              </w:rPr>
            </w:pPr>
            <w:r w:rsidRPr="00042EE5">
              <w:rPr>
                <w:rFonts w:ascii="Arial" w:hAnsi="Arial" w:cs="Arial"/>
                <w:b/>
                <w:sz w:val="20"/>
                <w:szCs w:val="20"/>
              </w:rPr>
              <w:t>V</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Pr="00255253" w:rsidRDefault="00255253" w:rsidP="00F742D6">
            <w:pPr>
              <w:spacing w:before="120"/>
              <w:rPr>
                <w:rFonts w:ascii="Arial" w:hAnsi="Arial" w:cs="Arial"/>
                <w:b/>
                <w:color w:val="000000"/>
                <w:sz w:val="18"/>
                <w:szCs w:val="18"/>
              </w:rPr>
            </w:pPr>
            <w:r>
              <w:rPr>
                <w:rFonts w:ascii="Arial" w:hAnsi="Arial" w:cs="Arial"/>
                <w:b/>
                <w:color w:val="000000"/>
                <w:sz w:val="18"/>
                <w:szCs w:val="18"/>
              </w:rPr>
              <w:t>Thiết bị luyện tập</w:t>
            </w:r>
            <w:r w:rsidR="00F742D6">
              <w:rPr>
                <w:rFonts w:ascii="Arial" w:hAnsi="Arial" w:cs="Arial"/>
                <w:b/>
                <w:color w:val="000000"/>
                <w:sz w:val="18"/>
                <w:szCs w:val="18"/>
              </w:rPr>
              <w:t>, thực hành</w:t>
            </w:r>
            <w:r>
              <w:rPr>
                <w:rFonts w:ascii="Arial" w:hAnsi="Arial" w:cs="Arial"/>
                <w:b/>
                <w:color w:val="000000"/>
                <w:sz w:val="18"/>
                <w:szCs w:val="18"/>
              </w:rPr>
              <w:t xml:space="preserve"> thể </w:t>
            </w:r>
            <w:r w:rsidR="008A452D">
              <w:rPr>
                <w:rFonts w:ascii="Arial" w:hAnsi="Arial" w:cs="Arial"/>
                <w:b/>
                <w:color w:val="000000"/>
                <w:sz w:val="18"/>
                <w:szCs w:val="18"/>
              </w:rPr>
              <w:t xml:space="preserve">dục thể </w:t>
            </w:r>
            <w:r>
              <w:rPr>
                <w:rFonts w:ascii="Arial" w:hAnsi="Arial" w:cs="Arial"/>
                <w:b/>
                <w:color w:val="000000"/>
                <w:sz w:val="18"/>
                <w:szCs w:val="18"/>
              </w:rPr>
              <w:t>thao</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66CE" w:rsidRDefault="001F66CE" w:rsidP="001F66CE">
            <w:pPr>
              <w:spacing w:before="120"/>
              <w:jc w:val="center"/>
              <w:rPr>
                <w:rFonts w:ascii="Arial" w:hAnsi="Arial" w:cs="Arial"/>
                <w:sz w:val="20"/>
                <w:szCs w:val="20"/>
              </w:rPr>
            </w:pP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66CE" w:rsidRPr="007B496C" w:rsidRDefault="001F66CE" w:rsidP="001F66CE">
            <w:pPr>
              <w:spacing w:before="120"/>
              <w:jc w:val="center"/>
              <w:rPr>
                <w:rFonts w:ascii="Arial" w:hAnsi="Arial" w:cs="Arial"/>
                <w:sz w:val="20"/>
                <w:szCs w:val="20"/>
              </w:rPr>
            </w:pPr>
          </w:p>
        </w:tc>
      </w:tr>
      <w:tr w:rsidR="00F742D6" w:rsidRPr="007B496C" w:rsidTr="00F742D6">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42D6" w:rsidRPr="00F742D6" w:rsidRDefault="00F742D6" w:rsidP="001F66CE">
            <w:pPr>
              <w:spacing w:before="120"/>
              <w:jc w:val="center"/>
              <w:rPr>
                <w:rFonts w:ascii="Arial" w:hAnsi="Arial" w:cs="Arial"/>
                <w:sz w:val="20"/>
                <w:szCs w:val="20"/>
              </w:rPr>
            </w:pPr>
            <w:r w:rsidRPr="00F742D6">
              <w:rPr>
                <w:rFonts w:ascii="Arial" w:hAnsi="Arial" w:cs="Arial"/>
                <w:sz w:val="20"/>
                <w:szCs w:val="20"/>
              </w:rPr>
              <w:t xml:space="preserve">1 </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42D6" w:rsidRPr="00F742D6" w:rsidRDefault="00F742D6" w:rsidP="001F66CE">
            <w:pPr>
              <w:spacing w:before="120"/>
              <w:rPr>
                <w:rFonts w:ascii="Arial" w:hAnsi="Arial" w:cs="Arial"/>
                <w:color w:val="000000"/>
                <w:sz w:val="18"/>
                <w:szCs w:val="18"/>
              </w:rPr>
            </w:pPr>
            <w:r w:rsidRPr="00F742D6">
              <w:rPr>
                <w:rFonts w:ascii="Arial" w:hAnsi="Arial" w:cs="Arial"/>
                <w:color w:val="000000"/>
                <w:sz w:val="18"/>
                <w:szCs w:val="18"/>
              </w:rPr>
              <w:t>Phòng tập GYM</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42D6" w:rsidRDefault="00F742D6" w:rsidP="001F66CE">
            <w:pPr>
              <w:spacing w:before="120"/>
              <w:jc w:val="center"/>
              <w:rPr>
                <w:rFonts w:ascii="Arial" w:hAnsi="Arial" w:cs="Arial"/>
                <w:sz w:val="20"/>
                <w:szCs w:val="20"/>
              </w:rPr>
            </w:pPr>
            <w:r>
              <w:rPr>
                <w:rFonts w:ascii="Arial" w:hAnsi="Arial" w:cs="Arial"/>
                <w:sz w:val="20"/>
                <w:szCs w:val="20"/>
              </w:rPr>
              <w:t>01 phòng</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42D6" w:rsidRPr="007B496C" w:rsidRDefault="00F742D6" w:rsidP="001F66CE">
            <w:pPr>
              <w:spacing w:before="120"/>
              <w:jc w:val="center"/>
              <w:rPr>
                <w:rFonts w:ascii="Arial" w:hAnsi="Arial" w:cs="Arial"/>
                <w:sz w:val="20"/>
                <w:szCs w:val="20"/>
              </w:rPr>
            </w:pPr>
            <w:r>
              <w:rPr>
                <w:rFonts w:ascii="Arial" w:hAnsi="Arial" w:cs="Arial"/>
                <w:sz w:val="20"/>
                <w:szCs w:val="20"/>
              </w:rPr>
              <w:t>Theo thiết kế</w:t>
            </w:r>
          </w:p>
        </w:tc>
      </w:tr>
      <w:tr w:rsidR="00F742D6" w:rsidRPr="007B496C" w:rsidTr="00F742D6">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42D6" w:rsidRPr="00F742D6" w:rsidRDefault="00F742D6" w:rsidP="00F742D6">
            <w:pPr>
              <w:spacing w:before="120"/>
              <w:jc w:val="center"/>
              <w:rPr>
                <w:rFonts w:ascii="Arial" w:hAnsi="Arial" w:cs="Arial"/>
                <w:sz w:val="20"/>
                <w:szCs w:val="20"/>
              </w:rPr>
            </w:pPr>
            <w:r w:rsidRPr="00F742D6">
              <w:rPr>
                <w:rFonts w:ascii="Arial" w:hAnsi="Arial" w:cs="Arial"/>
                <w:sz w:val="20"/>
                <w:szCs w:val="20"/>
              </w:rPr>
              <w:t>2</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42D6" w:rsidRPr="00F742D6" w:rsidRDefault="00F742D6" w:rsidP="00F742D6">
            <w:pPr>
              <w:spacing w:before="120"/>
              <w:rPr>
                <w:rFonts w:ascii="Arial" w:hAnsi="Arial" w:cs="Arial"/>
                <w:color w:val="000000"/>
                <w:sz w:val="18"/>
                <w:szCs w:val="18"/>
              </w:rPr>
            </w:pPr>
            <w:r w:rsidRPr="00F742D6">
              <w:rPr>
                <w:rFonts w:ascii="Arial" w:hAnsi="Arial" w:cs="Arial"/>
                <w:color w:val="000000"/>
                <w:sz w:val="18"/>
                <w:szCs w:val="18"/>
              </w:rPr>
              <w:t>Nhà gương tập khiêu vũ</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42D6" w:rsidRDefault="00F742D6" w:rsidP="00F742D6">
            <w:pPr>
              <w:spacing w:before="120"/>
              <w:jc w:val="center"/>
              <w:rPr>
                <w:rFonts w:ascii="Arial" w:hAnsi="Arial" w:cs="Arial"/>
                <w:sz w:val="20"/>
                <w:szCs w:val="20"/>
              </w:rPr>
            </w:pPr>
            <w:r>
              <w:rPr>
                <w:rFonts w:ascii="Arial" w:hAnsi="Arial" w:cs="Arial"/>
                <w:sz w:val="20"/>
                <w:szCs w:val="20"/>
              </w:rPr>
              <w:t>01 phòng</w:t>
            </w: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42D6" w:rsidRPr="007B496C" w:rsidRDefault="00F742D6" w:rsidP="00F742D6">
            <w:pPr>
              <w:spacing w:before="120"/>
              <w:jc w:val="center"/>
              <w:rPr>
                <w:rFonts w:ascii="Arial" w:hAnsi="Arial" w:cs="Arial"/>
                <w:sz w:val="20"/>
                <w:szCs w:val="20"/>
              </w:rPr>
            </w:pPr>
            <w:r>
              <w:rPr>
                <w:rFonts w:ascii="Arial" w:hAnsi="Arial" w:cs="Arial"/>
                <w:sz w:val="20"/>
                <w:szCs w:val="20"/>
              </w:rPr>
              <w:t>Theo thiết kế</w:t>
            </w:r>
          </w:p>
        </w:tc>
      </w:tr>
      <w:tr w:rsidR="00F742D6" w:rsidRPr="007B496C" w:rsidTr="00E26306">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42D6" w:rsidRPr="00F742D6" w:rsidRDefault="00F742D6" w:rsidP="00F742D6">
            <w:pPr>
              <w:spacing w:before="120"/>
              <w:jc w:val="center"/>
              <w:rPr>
                <w:rFonts w:ascii="Arial" w:hAnsi="Arial" w:cs="Arial"/>
                <w:sz w:val="20"/>
                <w:szCs w:val="20"/>
              </w:rPr>
            </w:pPr>
            <w:r>
              <w:rPr>
                <w:rFonts w:ascii="Arial" w:hAnsi="Arial" w:cs="Arial"/>
                <w:sz w:val="20"/>
                <w:szCs w:val="20"/>
              </w:rPr>
              <w:t>3</w:t>
            </w:r>
          </w:p>
        </w:tc>
        <w:tc>
          <w:tcPr>
            <w:tcW w:w="3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42D6" w:rsidRPr="00F742D6" w:rsidRDefault="008A452D" w:rsidP="00F742D6">
            <w:pPr>
              <w:spacing w:before="120"/>
              <w:rPr>
                <w:rFonts w:ascii="Arial" w:hAnsi="Arial" w:cs="Arial"/>
                <w:color w:val="000000"/>
                <w:sz w:val="18"/>
                <w:szCs w:val="18"/>
              </w:rPr>
            </w:pPr>
            <w:r>
              <w:rPr>
                <w:rFonts w:ascii="Arial" w:hAnsi="Arial" w:cs="Arial"/>
                <w:color w:val="000000"/>
                <w:sz w:val="18"/>
                <w:szCs w:val="18"/>
              </w:rPr>
              <w:t>Nhà tập đa năng, nhà thi đấu, bể bơi, hệ thống sân tập</w:t>
            </w:r>
            <w:r w:rsidR="00E26306">
              <w:rPr>
                <w:rFonts w:ascii="Arial" w:hAnsi="Arial" w:cs="Arial"/>
                <w:color w:val="000000"/>
                <w:sz w:val="18"/>
                <w:szCs w:val="18"/>
              </w:rPr>
              <w:t>…</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42D6" w:rsidRDefault="00F742D6" w:rsidP="00F742D6">
            <w:pPr>
              <w:spacing w:before="120"/>
              <w:jc w:val="center"/>
              <w:rPr>
                <w:rFonts w:ascii="Arial" w:hAnsi="Arial" w:cs="Arial"/>
                <w:sz w:val="20"/>
                <w:szCs w:val="20"/>
              </w:rPr>
            </w:pPr>
          </w:p>
        </w:tc>
        <w:tc>
          <w:tcPr>
            <w:tcW w:w="7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42D6" w:rsidRDefault="008A452D" w:rsidP="00F742D6">
            <w:pPr>
              <w:spacing w:before="120"/>
              <w:jc w:val="center"/>
              <w:rPr>
                <w:rFonts w:ascii="Arial" w:hAnsi="Arial" w:cs="Arial"/>
                <w:sz w:val="20"/>
                <w:szCs w:val="20"/>
              </w:rPr>
            </w:pPr>
            <w:r>
              <w:rPr>
                <w:rFonts w:ascii="Arial" w:hAnsi="Arial" w:cs="Arial"/>
                <w:sz w:val="20"/>
                <w:szCs w:val="20"/>
              </w:rPr>
              <w:t>Theo thiết kế</w:t>
            </w:r>
          </w:p>
        </w:tc>
      </w:tr>
      <w:tr w:rsidR="00E26306" w:rsidRPr="007B496C" w:rsidTr="00362F80">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26306" w:rsidRPr="004D2FDD" w:rsidRDefault="004D2FDD" w:rsidP="00F742D6">
            <w:pPr>
              <w:spacing w:before="120"/>
              <w:jc w:val="center"/>
              <w:rPr>
                <w:rFonts w:ascii="Arial" w:hAnsi="Arial" w:cs="Arial"/>
                <w:b/>
                <w:sz w:val="20"/>
                <w:szCs w:val="20"/>
              </w:rPr>
            </w:pPr>
            <w:r w:rsidRPr="004D2FDD">
              <w:rPr>
                <w:rFonts w:ascii="Arial" w:hAnsi="Arial" w:cs="Arial"/>
                <w:b/>
                <w:sz w:val="20"/>
                <w:szCs w:val="20"/>
              </w:rPr>
              <w:t>VI</w:t>
            </w:r>
          </w:p>
        </w:tc>
        <w:tc>
          <w:tcPr>
            <w:tcW w:w="321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26306" w:rsidRPr="004D2FDD" w:rsidRDefault="004D2FDD" w:rsidP="00F742D6">
            <w:pPr>
              <w:spacing w:before="120"/>
              <w:rPr>
                <w:rFonts w:ascii="Arial" w:hAnsi="Arial" w:cs="Arial"/>
                <w:b/>
                <w:color w:val="000000"/>
                <w:sz w:val="18"/>
                <w:szCs w:val="18"/>
              </w:rPr>
            </w:pPr>
            <w:r w:rsidRPr="004D2FDD">
              <w:rPr>
                <w:rFonts w:ascii="Arial" w:hAnsi="Arial" w:cs="Arial"/>
                <w:b/>
                <w:color w:val="000000"/>
                <w:sz w:val="18"/>
                <w:szCs w:val="18"/>
              </w:rPr>
              <w:t>Thiết bị cho Lưu học sinh</w:t>
            </w:r>
            <w:r>
              <w:rPr>
                <w:rFonts w:ascii="Arial" w:hAnsi="Arial" w:cs="Arial"/>
                <w:b/>
                <w:color w:val="000000"/>
                <w:sz w:val="18"/>
                <w:szCs w:val="18"/>
              </w:rPr>
              <w:t xml:space="preserve"> CHDCND Lào </w:t>
            </w:r>
            <w:r w:rsidRPr="008779AD">
              <w:rPr>
                <w:rFonts w:ascii="Arial" w:hAnsi="Arial" w:cs="Arial"/>
                <w:color w:val="000000"/>
                <w:sz w:val="18"/>
                <w:szCs w:val="18"/>
              </w:rPr>
              <w:t>(theo Thông tư số 24/2018/TT-BTC, ngày 12 tháng 3 năm 2018</w:t>
            </w:r>
            <w:r w:rsidR="008779AD" w:rsidRPr="008779AD">
              <w:rPr>
                <w:rFonts w:ascii="Arial" w:hAnsi="Arial" w:cs="Arial"/>
                <w:color w:val="000000"/>
                <w:sz w:val="18"/>
                <w:szCs w:val="18"/>
              </w:rPr>
              <w:t>)</w:t>
            </w:r>
          </w:p>
        </w:tc>
        <w:tc>
          <w:tcPr>
            <w:tcW w:w="67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26306" w:rsidRDefault="00E26306" w:rsidP="00F742D6">
            <w:pPr>
              <w:spacing w:before="120"/>
              <w:jc w:val="center"/>
              <w:rPr>
                <w:rFonts w:ascii="Arial" w:hAnsi="Arial" w:cs="Arial"/>
                <w:sz w:val="20"/>
                <w:szCs w:val="20"/>
              </w:rPr>
            </w:pPr>
          </w:p>
        </w:tc>
        <w:tc>
          <w:tcPr>
            <w:tcW w:w="730"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26306" w:rsidRDefault="00E26306" w:rsidP="00F742D6">
            <w:pPr>
              <w:spacing w:before="120"/>
              <w:jc w:val="center"/>
              <w:rPr>
                <w:rFonts w:ascii="Arial" w:hAnsi="Arial" w:cs="Arial"/>
                <w:sz w:val="20"/>
                <w:szCs w:val="20"/>
              </w:rPr>
            </w:pPr>
          </w:p>
        </w:tc>
      </w:tr>
    </w:tbl>
    <w:p w:rsidR="00362F80" w:rsidRDefault="00362F80" w:rsidP="00C90F69">
      <w:pPr>
        <w:jc w:val="center"/>
        <w:rPr>
          <w:rFonts w:ascii="Arial" w:hAnsi="Arial" w:cs="Arial"/>
          <w:b/>
          <w:bCs/>
          <w:sz w:val="20"/>
          <w:szCs w:val="20"/>
          <w:lang w:val="vi-VN"/>
        </w:rPr>
      </w:pPr>
    </w:p>
    <w:p w:rsidR="00362F80" w:rsidRDefault="00362F80" w:rsidP="00C90F69">
      <w:pPr>
        <w:jc w:val="center"/>
        <w:rPr>
          <w:rFonts w:ascii="Arial" w:hAnsi="Arial" w:cs="Arial"/>
          <w:b/>
          <w:bCs/>
          <w:sz w:val="20"/>
          <w:szCs w:val="20"/>
          <w:lang w:val="vi-VN"/>
        </w:rPr>
      </w:pPr>
    </w:p>
    <w:p w:rsidR="00C90F69" w:rsidRPr="003035A0" w:rsidRDefault="00C90F69" w:rsidP="00C90F69">
      <w:pPr>
        <w:jc w:val="center"/>
        <w:rPr>
          <w:rFonts w:ascii="Arial" w:hAnsi="Arial" w:cs="Arial"/>
          <w:sz w:val="20"/>
          <w:szCs w:val="20"/>
        </w:rPr>
      </w:pPr>
      <w:r w:rsidRPr="007B496C">
        <w:rPr>
          <w:rFonts w:ascii="Arial" w:hAnsi="Arial" w:cs="Arial"/>
          <w:b/>
          <w:bCs/>
          <w:sz w:val="20"/>
          <w:szCs w:val="20"/>
          <w:lang w:val="vi-VN"/>
        </w:rPr>
        <w:t>PHỤ LỤC I</w:t>
      </w:r>
      <w:r>
        <w:rPr>
          <w:rFonts w:ascii="Arial" w:hAnsi="Arial" w:cs="Arial"/>
          <w:b/>
          <w:bCs/>
          <w:sz w:val="20"/>
          <w:szCs w:val="20"/>
          <w:lang w:val="vi-VN"/>
        </w:rPr>
        <w:t>I</w:t>
      </w:r>
      <w:r w:rsidR="003035A0">
        <w:rPr>
          <w:rFonts w:ascii="Arial" w:hAnsi="Arial" w:cs="Arial"/>
          <w:b/>
          <w:bCs/>
          <w:sz w:val="20"/>
          <w:szCs w:val="20"/>
        </w:rPr>
        <w:t>I</w:t>
      </w:r>
    </w:p>
    <w:p w:rsidR="00C94A48" w:rsidRDefault="00C90F69" w:rsidP="00C90F69">
      <w:pPr>
        <w:jc w:val="center"/>
        <w:rPr>
          <w:rFonts w:ascii="Arial" w:hAnsi="Arial" w:cs="Arial"/>
          <w:sz w:val="20"/>
          <w:szCs w:val="20"/>
        </w:rPr>
      </w:pPr>
      <w:r w:rsidRPr="007B496C">
        <w:rPr>
          <w:rFonts w:ascii="Arial" w:hAnsi="Arial" w:cs="Arial"/>
          <w:sz w:val="20"/>
          <w:szCs w:val="20"/>
        </w:rPr>
        <w:t xml:space="preserve">TIÊU CHUẨN, ĐỊNH MỨC </w:t>
      </w:r>
      <w:r w:rsidR="00C94A48" w:rsidRPr="000404F8">
        <w:rPr>
          <w:rFonts w:ascii="Arial" w:hAnsi="Arial" w:cs="Arial"/>
          <w:color w:val="FF0000"/>
          <w:sz w:val="20"/>
          <w:szCs w:val="20"/>
        </w:rPr>
        <w:t>DIỆN TÍCH CHUYÊN DÙNG </w:t>
      </w:r>
      <w:r w:rsidR="00E62999">
        <w:rPr>
          <w:rFonts w:ascii="Arial" w:hAnsi="Arial" w:cs="Arial"/>
          <w:sz w:val="20"/>
          <w:szCs w:val="20"/>
        </w:rPr>
        <w:t>PHỔ BIẾN</w:t>
      </w:r>
    </w:p>
    <w:p w:rsidR="00C90F69" w:rsidRDefault="00C90F69" w:rsidP="00C90F69">
      <w:pPr>
        <w:jc w:val="center"/>
        <w:rPr>
          <w:rFonts w:ascii="Arial" w:hAnsi="Arial" w:cs="Arial"/>
          <w:sz w:val="20"/>
          <w:szCs w:val="20"/>
        </w:rPr>
      </w:pPr>
      <w:r>
        <w:rPr>
          <w:rFonts w:ascii="Arial" w:hAnsi="Arial" w:cs="Arial"/>
          <w:sz w:val="20"/>
          <w:szCs w:val="20"/>
        </w:rPr>
        <w:t>TRƯỜNG ĐẠI HỌC SƯ PHẠM THỂ DỤC THỂ THAO HÀ NỘI</w:t>
      </w:r>
    </w:p>
    <w:p w:rsidR="00C90F69" w:rsidRDefault="00C90F69" w:rsidP="00C90F69">
      <w:pPr>
        <w:jc w:val="center"/>
        <w:rPr>
          <w:rFonts w:ascii="Arial" w:hAnsi="Arial" w:cs="Arial"/>
          <w:i/>
          <w:iCs/>
          <w:sz w:val="20"/>
          <w:szCs w:val="20"/>
        </w:rPr>
      </w:pPr>
      <w:r w:rsidRPr="007B496C">
        <w:rPr>
          <w:rFonts w:ascii="Arial" w:hAnsi="Arial" w:cs="Arial"/>
          <w:i/>
          <w:iCs/>
          <w:sz w:val="20"/>
          <w:szCs w:val="20"/>
        </w:rPr>
        <w:t xml:space="preserve">(Kèm theo </w:t>
      </w:r>
      <w:r w:rsidRPr="007B496C">
        <w:rPr>
          <w:rFonts w:ascii="Arial" w:hAnsi="Arial" w:cs="Arial"/>
          <w:i/>
          <w:iCs/>
          <w:sz w:val="20"/>
          <w:szCs w:val="20"/>
          <w:lang w:val="vi-VN"/>
        </w:rPr>
        <w:t xml:space="preserve">Quyết định số </w:t>
      </w:r>
      <w:r>
        <w:rPr>
          <w:rFonts w:ascii="Arial" w:hAnsi="Arial" w:cs="Arial"/>
          <w:i/>
          <w:iCs/>
          <w:sz w:val="20"/>
          <w:szCs w:val="20"/>
        </w:rPr>
        <w:t>………………</w:t>
      </w:r>
      <w:r w:rsidRPr="007B496C">
        <w:rPr>
          <w:rFonts w:ascii="Arial" w:hAnsi="Arial" w:cs="Arial"/>
          <w:i/>
          <w:iCs/>
          <w:sz w:val="20"/>
          <w:szCs w:val="20"/>
          <w:lang w:val="vi-VN"/>
        </w:rPr>
        <w:t xml:space="preserve"> </w:t>
      </w:r>
      <w:r w:rsidRPr="007B496C">
        <w:rPr>
          <w:rFonts w:ascii="Arial" w:hAnsi="Arial" w:cs="Arial"/>
          <w:i/>
          <w:iCs/>
          <w:sz w:val="20"/>
          <w:szCs w:val="20"/>
        </w:rPr>
        <w:t xml:space="preserve">ngày </w:t>
      </w:r>
      <w:r>
        <w:rPr>
          <w:rFonts w:ascii="Arial" w:hAnsi="Arial" w:cs="Arial"/>
          <w:i/>
          <w:iCs/>
          <w:sz w:val="20"/>
          <w:szCs w:val="20"/>
        </w:rPr>
        <w:t>…..</w:t>
      </w:r>
      <w:r w:rsidRPr="007B496C">
        <w:rPr>
          <w:rFonts w:ascii="Arial" w:hAnsi="Arial" w:cs="Arial"/>
          <w:i/>
          <w:iCs/>
          <w:sz w:val="20"/>
          <w:szCs w:val="20"/>
          <w:lang w:val="vi-VN"/>
        </w:rPr>
        <w:t xml:space="preserve"> th</w:t>
      </w:r>
      <w:r w:rsidRPr="007B496C">
        <w:rPr>
          <w:rFonts w:ascii="Arial" w:hAnsi="Arial" w:cs="Arial"/>
          <w:i/>
          <w:iCs/>
          <w:sz w:val="20"/>
          <w:szCs w:val="20"/>
        </w:rPr>
        <w:t>á</w:t>
      </w:r>
      <w:r w:rsidRPr="007B496C">
        <w:rPr>
          <w:rFonts w:ascii="Arial" w:hAnsi="Arial" w:cs="Arial"/>
          <w:i/>
          <w:iCs/>
          <w:sz w:val="20"/>
          <w:szCs w:val="20"/>
          <w:lang w:val="vi-VN"/>
        </w:rPr>
        <w:t xml:space="preserve">ng </w:t>
      </w:r>
      <w:r>
        <w:rPr>
          <w:rFonts w:ascii="Arial" w:hAnsi="Arial" w:cs="Arial"/>
          <w:i/>
          <w:iCs/>
          <w:sz w:val="20"/>
          <w:szCs w:val="20"/>
        </w:rPr>
        <w:t>……</w:t>
      </w:r>
      <w:r w:rsidRPr="007B496C">
        <w:rPr>
          <w:rFonts w:ascii="Arial" w:hAnsi="Arial" w:cs="Arial"/>
          <w:i/>
          <w:iCs/>
          <w:sz w:val="20"/>
          <w:szCs w:val="20"/>
          <w:lang w:val="vi-VN"/>
        </w:rPr>
        <w:t xml:space="preserve"> năm 20</w:t>
      </w:r>
      <w:r>
        <w:rPr>
          <w:rFonts w:ascii="Arial" w:hAnsi="Arial" w:cs="Arial"/>
          <w:i/>
          <w:iCs/>
          <w:sz w:val="20"/>
          <w:szCs w:val="20"/>
        </w:rPr>
        <w:t>20</w:t>
      </w:r>
      <w:r w:rsidRPr="007B496C">
        <w:rPr>
          <w:rFonts w:ascii="Arial" w:hAnsi="Arial" w:cs="Arial"/>
          <w:i/>
          <w:iCs/>
          <w:sz w:val="20"/>
          <w:szCs w:val="20"/>
          <w:lang w:val="vi-VN"/>
        </w:rPr>
        <w:t xml:space="preserve"> của </w:t>
      </w:r>
      <w:r>
        <w:rPr>
          <w:rFonts w:ascii="Arial" w:hAnsi="Arial" w:cs="Arial"/>
          <w:i/>
          <w:iCs/>
          <w:sz w:val="20"/>
          <w:szCs w:val="20"/>
        </w:rPr>
        <w:t>Hiệu trưởng</w:t>
      </w:r>
      <w:r w:rsidRPr="007B496C">
        <w:rPr>
          <w:rFonts w:ascii="Arial" w:hAnsi="Arial" w:cs="Arial"/>
          <w:i/>
          <w:iCs/>
          <w:sz w:val="20"/>
          <w:szCs w:val="20"/>
          <w:lang w:val="vi-VN"/>
        </w:rPr>
        <w:t>)</w:t>
      </w:r>
    </w:p>
    <w:p w:rsidR="00C90F69" w:rsidRDefault="00C90F69" w:rsidP="00C90F69">
      <w:pPr>
        <w:jc w:val="center"/>
        <w:rPr>
          <w:rFonts w:ascii="Arial" w:hAnsi="Arial" w:cs="Arial"/>
          <w:sz w:val="20"/>
          <w:szCs w:val="20"/>
        </w:rPr>
      </w:pPr>
    </w:p>
    <w:p w:rsidR="00C94A48" w:rsidRPr="00C94A48" w:rsidRDefault="00C94A48" w:rsidP="00C94A48">
      <w:pPr>
        <w:spacing w:before="120"/>
        <w:jc w:val="center"/>
        <w:rPr>
          <w:rFonts w:ascii="Arial" w:hAnsi="Arial" w:cs="Arial"/>
          <w:b/>
          <w:bCs/>
          <w:sz w:val="20"/>
          <w:szCs w:val="20"/>
          <w:lang w:val="vi-VN"/>
        </w:rPr>
      </w:pPr>
      <w:r w:rsidRPr="00C94A48">
        <w:rPr>
          <w:rFonts w:ascii="Arial" w:hAnsi="Arial" w:cs="Arial"/>
          <w:b/>
          <w:bCs/>
          <w:sz w:val="20"/>
          <w:szCs w:val="20"/>
          <w:lang w:val="vi-VN"/>
        </w:rPr>
        <w:t>Diện tích chuyên dùng được xác định là diện tích sàn tính theo kích thước thông thủy (không tính diện tích hành lang, cầu thang, sảnh, ban công, chân tường, cột, hộp kỹ thuật)</w:t>
      </w:r>
    </w:p>
    <w:p w:rsidR="00C90F69" w:rsidRPr="007B496C" w:rsidRDefault="00C90F69" w:rsidP="00C90F69">
      <w:pPr>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4"/>
        <w:gridCol w:w="5823"/>
        <w:gridCol w:w="1219"/>
        <w:gridCol w:w="1324"/>
      </w:tblGrid>
      <w:tr w:rsidR="00C90F69" w:rsidRPr="007B496C" w:rsidTr="00255253">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0F69" w:rsidRPr="007B496C" w:rsidRDefault="00C90F69" w:rsidP="00255253">
            <w:pPr>
              <w:spacing w:before="120"/>
              <w:jc w:val="center"/>
              <w:rPr>
                <w:rFonts w:ascii="Arial" w:hAnsi="Arial" w:cs="Arial"/>
                <w:sz w:val="20"/>
                <w:szCs w:val="20"/>
              </w:rPr>
            </w:pPr>
            <w:r w:rsidRPr="007B496C">
              <w:rPr>
                <w:rFonts w:ascii="Arial" w:hAnsi="Arial" w:cs="Arial"/>
                <w:b/>
                <w:bCs/>
                <w:sz w:val="20"/>
                <w:szCs w:val="20"/>
                <w:lang w:val="vi-VN"/>
              </w:rPr>
              <w:t>TT</w:t>
            </w:r>
          </w:p>
        </w:tc>
        <w:tc>
          <w:tcPr>
            <w:tcW w:w="3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0F69" w:rsidRPr="007B496C" w:rsidRDefault="00C90F69" w:rsidP="00255253">
            <w:pPr>
              <w:spacing w:before="120"/>
              <w:jc w:val="center"/>
              <w:rPr>
                <w:rFonts w:ascii="Arial" w:hAnsi="Arial" w:cs="Arial"/>
                <w:sz w:val="20"/>
                <w:szCs w:val="20"/>
              </w:rPr>
            </w:pPr>
            <w:r w:rsidRPr="007B496C">
              <w:rPr>
                <w:rFonts w:ascii="Arial" w:hAnsi="Arial" w:cs="Arial"/>
                <w:b/>
                <w:bCs/>
                <w:sz w:val="20"/>
                <w:szCs w:val="20"/>
                <w:lang w:val="vi-VN"/>
              </w:rPr>
              <w:t>Tiêu chuẩn, định mức</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0F69" w:rsidRPr="00432F06" w:rsidRDefault="00A82B9D" w:rsidP="00255253">
            <w:pPr>
              <w:spacing w:before="120"/>
              <w:jc w:val="center"/>
              <w:rPr>
                <w:rFonts w:ascii="Arial" w:hAnsi="Arial" w:cs="Arial"/>
                <w:sz w:val="20"/>
                <w:szCs w:val="20"/>
              </w:rPr>
            </w:pPr>
            <w:r w:rsidRPr="00A26B29">
              <w:rPr>
                <w:rFonts w:ascii="Arial" w:hAnsi="Arial" w:cs="Arial"/>
                <w:color w:val="000000"/>
                <w:sz w:val="20"/>
                <w:szCs w:val="20"/>
                <w:lang w:val="vi-VN"/>
              </w:rPr>
              <w:t>định mức diện tích</w:t>
            </w:r>
            <w:r w:rsidR="00432F06">
              <w:rPr>
                <w:rFonts w:ascii="Arial" w:hAnsi="Arial" w:cs="Arial"/>
                <w:color w:val="000000"/>
                <w:sz w:val="20"/>
                <w:szCs w:val="20"/>
              </w:rPr>
              <w:t xml:space="preserve"> tối đa</w:t>
            </w:r>
          </w:p>
        </w:tc>
        <w:tc>
          <w:tcPr>
            <w:tcW w:w="7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90F69" w:rsidRPr="007B496C" w:rsidRDefault="00C90F69" w:rsidP="00002FBD">
            <w:pPr>
              <w:spacing w:before="120"/>
              <w:jc w:val="center"/>
              <w:rPr>
                <w:rFonts w:ascii="Arial" w:hAnsi="Arial" w:cs="Arial"/>
                <w:sz w:val="20"/>
                <w:szCs w:val="20"/>
              </w:rPr>
            </w:pPr>
            <w:r w:rsidRPr="007B496C">
              <w:rPr>
                <w:rFonts w:ascii="Arial" w:hAnsi="Arial" w:cs="Arial"/>
                <w:b/>
                <w:bCs/>
                <w:sz w:val="20"/>
                <w:szCs w:val="20"/>
                <w:lang w:val="vi-VN"/>
              </w:rPr>
              <w:t xml:space="preserve">tối đa </w:t>
            </w:r>
            <w:r w:rsidRPr="007B496C">
              <w:rPr>
                <w:rFonts w:ascii="Arial" w:hAnsi="Arial" w:cs="Arial"/>
                <w:i/>
                <w:iCs/>
                <w:sz w:val="20"/>
                <w:szCs w:val="20"/>
                <w:lang w:val="vi-VN"/>
              </w:rPr>
              <w:t>(</w:t>
            </w:r>
            <w:r w:rsidR="00002FBD">
              <w:rPr>
                <w:rFonts w:ascii="Arial" w:hAnsi="Arial" w:cs="Arial"/>
                <w:i/>
                <w:iCs/>
                <w:sz w:val="20"/>
                <w:szCs w:val="20"/>
              </w:rPr>
              <w:t>phòng hoặc m2</w:t>
            </w:r>
            <w:r w:rsidRPr="007B496C">
              <w:rPr>
                <w:rFonts w:ascii="Arial" w:hAnsi="Arial" w:cs="Arial"/>
                <w:i/>
                <w:iCs/>
                <w:sz w:val="20"/>
                <w:szCs w:val="20"/>
                <w:lang w:val="vi-VN"/>
              </w:rPr>
              <w:t>)</w:t>
            </w:r>
          </w:p>
        </w:tc>
      </w:tr>
      <w:tr w:rsidR="00C90F69"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0F69" w:rsidRPr="007B496C" w:rsidRDefault="00E62999" w:rsidP="00255253">
            <w:pPr>
              <w:spacing w:before="120"/>
              <w:jc w:val="center"/>
              <w:rPr>
                <w:rFonts w:ascii="Arial" w:hAnsi="Arial" w:cs="Arial"/>
                <w:sz w:val="20"/>
                <w:szCs w:val="20"/>
              </w:rPr>
            </w:pPr>
            <w:r>
              <w:rPr>
                <w:rFonts w:ascii="Arial" w:hAnsi="Arial" w:cs="Arial"/>
                <w:sz w:val="20"/>
                <w:szCs w:val="20"/>
              </w:rPr>
              <w:t>1</w:t>
            </w:r>
          </w:p>
        </w:tc>
        <w:tc>
          <w:tcPr>
            <w:tcW w:w="3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0F69" w:rsidRPr="00A82B9D" w:rsidRDefault="00E62999" w:rsidP="00A82B9D">
            <w:pPr>
              <w:spacing w:before="120"/>
            </w:pPr>
            <w:r w:rsidRPr="00A26B29">
              <w:rPr>
                <w:rFonts w:ascii="Arial" w:hAnsi="Arial" w:cs="Arial"/>
                <w:color w:val="000000"/>
                <w:sz w:val="20"/>
                <w:szCs w:val="20"/>
                <w:lang w:val="vi-VN"/>
              </w:rPr>
              <w:t>Hội trường từ 250 chỗ trở lên</w:t>
            </w:r>
            <w:r w:rsidR="00A82B9D">
              <w:rPr>
                <w:rFonts w:ascii="Arial" w:hAnsi="Arial" w:cs="Arial"/>
                <w:color w:val="000000"/>
                <w:sz w:val="20"/>
                <w:szCs w:val="20"/>
              </w:rPr>
              <w:t xml:space="preserve">: </w:t>
            </w:r>
            <w:r w:rsidR="00A82B9D" w:rsidRPr="00A26B29">
              <w:rPr>
                <w:rFonts w:ascii="Arial" w:hAnsi="Arial" w:cs="Arial"/>
                <w:color w:val="000000"/>
                <w:sz w:val="20"/>
                <w:szCs w:val="20"/>
                <w:lang w:val="vi-VN"/>
              </w:rPr>
              <w:t>Không kể lối đi, phòng chuẩn bị và các phòng phụ trợ khác</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90F69" w:rsidRPr="007B496C" w:rsidRDefault="00A82B9D" w:rsidP="00255253">
            <w:pPr>
              <w:spacing w:before="120"/>
              <w:jc w:val="center"/>
              <w:rPr>
                <w:rFonts w:ascii="Arial" w:hAnsi="Arial" w:cs="Arial"/>
                <w:sz w:val="20"/>
                <w:szCs w:val="20"/>
              </w:rPr>
            </w:pPr>
            <w:r w:rsidRPr="00A26B29">
              <w:rPr>
                <w:rFonts w:ascii="Arial" w:hAnsi="Arial" w:cs="Arial"/>
                <w:color w:val="000000"/>
                <w:sz w:val="20"/>
                <w:szCs w:val="20"/>
                <w:lang w:val="vi-VN"/>
              </w:rPr>
              <w:t>0,8m</w:t>
            </w:r>
            <w:r w:rsidRPr="00A26B29">
              <w:rPr>
                <w:rFonts w:ascii="Arial" w:hAnsi="Arial" w:cs="Arial"/>
                <w:color w:val="000000"/>
                <w:sz w:val="20"/>
                <w:szCs w:val="20"/>
                <w:vertAlign w:val="superscript"/>
                <w:lang w:val="vi-VN"/>
              </w:rPr>
              <w:t>2</w:t>
            </w:r>
          </w:p>
        </w:tc>
        <w:tc>
          <w:tcPr>
            <w:tcW w:w="7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90F69" w:rsidRPr="007B496C" w:rsidRDefault="00E62999" w:rsidP="00255253">
            <w:pPr>
              <w:spacing w:before="120"/>
              <w:jc w:val="center"/>
              <w:rPr>
                <w:rFonts w:ascii="Arial" w:hAnsi="Arial" w:cs="Arial"/>
                <w:sz w:val="20"/>
                <w:szCs w:val="20"/>
              </w:rPr>
            </w:pPr>
            <w:r>
              <w:rPr>
                <w:rFonts w:ascii="Arial" w:hAnsi="Arial" w:cs="Arial"/>
                <w:sz w:val="20"/>
                <w:szCs w:val="20"/>
              </w:rPr>
              <w:t>280</w:t>
            </w:r>
          </w:p>
        </w:tc>
      </w:tr>
      <w:tr w:rsidR="00002FBD"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2FBD" w:rsidRPr="007B496C" w:rsidRDefault="00E62999" w:rsidP="00002FBD">
            <w:pPr>
              <w:spacing w:before="120"/>
              <w:jc w:val="center"/>
              <w:rPr>
                <w:rFonts w:ascii="Arial" w:hAnsi="Arial" w:cs="Arial"/>
                <w:sz w:val="20"/>
                <w:szCs w:val="20"/>
              </w:rPr>
            </w:pPr>
            <w:r>
              <w:rPr>
                <w:rFonts w:ascii="Arial" w:hAnsi="Arial" w:cs="Arial"/>
                <w:sz w:val="20"/>
                <w:szCs w:val="20"/>
              </w:rPr>
              <w:t>2</w:t>
            </w:r>
          </w:p>
        </w:tc>
        <w:tc>
          <w:tcPr>
            <w:tcW w:w="3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2FBD" w:rsidRPr="00A82B9D" w:rsidRDefault="0008512A" w:rsidP="00432F06">
            <w:pPr>
              <w:spacing w:before="120"/>
              <w:rPr>
                <w:rFonts w:ascii="Arial" w:hAnsi="Arial" w:cs="Arial"/>
                <w:sz w:val="20"/>
                <w:szCs w:val="20"/>
                <w:vertAlign w:val="superscript"/>
              </w:rPr>
            </w:pPr>
            <w:r w:rsidRPr="00A26B29">
              <w:rPr>
                <w:rFonts w:ascii="Arial" w:hAnsi="Arial" w:cs="Arial"/>
                <w:color w:val="000000"/>
                <w:sz w:val="20"/>
                <w:szCs w:val="20"/>
                <w:lang w:val="vi-VN"/>
              </w:rPr>
              <w:t>Giảng đường có quy mô từ 200 chỗ trở lên</w:t>
            </w:r>
            <w:r w:rsidR="00A82B9D">
              <w:rPr>
                <w:rFonts w:ascii="Arial" w:hAnsi="Arial" w:cs="Arial"/>
                <w:color w:val="000000"/>
                <w:sz w:val="20"/>
                <w:szCs w:val="20"/>
              </w:rPr>
              <w:t xml:space="preserve"> </w:t>
            </w:r>
            <w:r w:rsidR="00A82B9D" w:rsidRPr="00A26B29">
              <w:rPr>
                <w:rFonts w:ascii="Arial" w:hAnsi="Arial" w:cs="Arial"/>
                <w:color w:val="000000"/>
                <w:sz w:val="20"/>
                <w:szCs w:val="20"/>
                <w:lang w:val="vi-VN"/>
              </w:rPr>
              <w:t>Không kể lối đi, phòng chuẩn bị và các phòng phụ trợ khác</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2FBD" w:rsidRPr="007B496C" w:rsidRDefault="00432F06" w:rsidP="00002FBD">
            <w:pPr>
              <w:spacing w:before="120"/>
              <w:jc w:val="center"/>
              <w:rPr>
                <w:rFonts w:ascii="Arial" w:hAnsi="Arial" w:cs="Arial"/>
                <w:sz w:val="20"/>
                <w:szCs w:val="20"/>
              </w:rPr>
            </w:pPr>
            <w:r w:rsidRPr="00A26B29">
              <w:rPr>
                <w:rFonts w:ascii="Arial" w:hAnsi="Arial" w:cs="Arial"/>
                <w:color w:val="000000"/>
                <w:sz w:val="20"/>
                <w:szCs w:val="20"/>
              </w:rPr>
              <w:t>1,1</w:t>
            </w:r>
            <w:r w:rsidRPr="00A26B29">
              <w:rPr>
                <w:rFonts w:ascii="Arial" w:hAnsi="Arial" w:cs="Arial"/>
                <w:color w:val="000000"/>
                <w:sz w:val="20"/>
                <w:szCs w:val="20"/>
                <w:lang w:val="vi-VN"/>
              </w:rPr>
              <w:t>m</w:t>
            </w:r>
            <w:r w:rsidRPr="00A26B29">
              <w:rPr>
                <w:rFonts w:ascii="Arial" w:hAnsi="Arial" w:cs="Arial"/>
                <w:color w:val="000000"/>
                <w:sz w:val="20"/>
                <w:szCs w:val="20"/>
                <w:vertAlign w:val="superscript"/>
                <w:lang w:val="vi-VN"/>
              </w:rPr>
              <w:t>2</w:t>
            </w:r>
          </w:p>
        </w:tc>
        <w:tc>
          <w:tcPr>
            <w:tcW w:w="7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2FBD" w:rsidRPr="007B496C" w:rsidRDefault="007E2D1B" w:rsidP="00002FBD">
            <w:pPr>
              <w:spacing w:before="120"/>
              <w:jc w:val="center"/>
              <w:rPr>
                <w:rFonts w:ascii="Arial" w:hAnsi="Arial" w:cs="Arial"/>
                <w:sz w:val="20"/>
                <w:szCs w:val="20"/>
              </w:rPr>
            </w:pPr>
            <w:r>
              <w:rPr>
                <w:rFonts w:ascii="Arial" w:hAnsi="Arial" w:cs="Arial"/>
                <w:sz w:val="20"/>
                <w:szCs w:val="20"/>
              </w:rPr>
              <w:t>0</w:t>
            </w:r>
          </w:p>
        </w:tc>
      </w:tr>
      <w:tr w:rsidR="00002FBD"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2FBD" w:rsidRPr="007B496C" w:rsidRDefault="0008512A" w:rsidP="00002FBD">
            <w:pPr>
              <w:spacing w:before="120"/>
              <w:jc w:val="center"/>
              <w:rPr>
                <w:rFonts w:ascii="Arial" w:hAnsi="Arial" w:cs="Arial"/>
                <w:sz w:val="20"/>
                <w:szCs w:val="20"/>
              </w:rPr>
            </w:pPr>
            <w:r>
              <w:rPr>
                <w:rFonts w:ascii="Arial" w:hAnsi="Arial" w:cs="Arial"/>
                <w:sz w:val="20"/>
                <w:szCs w:val="20"/>
              </w:rPr>
              <w:t>3</w:t>
            </w:r>
          </w:p>
        </w:tc>
        <w:tc>
          <w:tcPr>
            <w:tcW w:w="3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2FBD" w:rsidRPr="007E2D1B" w:rsidRDefault="0008512A" w:rsidP="00002FBD">
            <w:pPr>
              <w:spacing w:before="120"/>
              <w:rPr>
                <w:rFonts w:ascii="Arial" w:hAnsi="Arial" w:cs="Arial"/>
                <w:sz w:val="20"/>
                <w:szCs w:val="20"/>
              </w:rPr>
            </w:pPr>
            <w:r w:rsidRPr="00A26B29">
              <w:rPr>
                <w:rFonts w:ascii="Arial" w:hAnsi="Arial" w:cs="Arial"/>
                <w:color w:val="000000"/>
                <w:sz w:val="20"/>
                <w:szCs w:val="20"/>
                <w:lang w:val="vi-VN"/>
              </w:rPr>
              <w:t>Giảng đường có quy mô từ 100 chỗ trở lên</w:t>
            </w:r>
            <w:r w:rsidR="007E2D1B">
              <w:rPr>
                <w:rFonts w:ascii="Arial" w:hAnsi="Arial" w:cs="Arial"/>
                <w:color w:val="000000"/>
                <w:sz w:val="20"/>
                <w:szCs w:val="20"/>
              </w:rPr>
              <w:t xml:space="preserve">: </w:t>
            </w:r>
            <w:r w:rsidR="007E2D1B" w:rsidRPr="00A26B29">
              <w:rPr>
                <w:rFonts w:ascii="Arial" w:hAnsi="Arial" w:cs="Arial"/>
                <w:color w:val="000000"/>
                <w:sz w:val="20"/>
                <w:szCs w:val="20"/>
                <w:lang w:val="vi-VN"/>
              </w:rPr>
              <w:t>Đã bao gồm lối đi và bàn viết</w:t>
            </w:r>
            <w:r w:rsidR="007E2D1B">
              <w:rPr>
                <w:rFonts w:ascii="Arial" w:hAnsi="Arial" w:cs="Arial"/>
                <w:color w:val="000000"/>
                <w:sz w:val="20"/>
                <w:szCs w:val="20"/>
              </w:rPr>
              <w:t xml:space="preserve">; </w:t>
            </w:r>
            <w:r w:rsidR="007E2D1B" w:rsidRPr="00A26B29">
              <w:rPr>
                <w:rFonts w:ascii="Arial" w:hAnsi="Arial" w:cs="Arial"/>
                <w:color w:val="000000"/>
                <w:sz w:val="20"/>
                <w:szCs w:val="20"/>
                <w:lang w:val="vi-VN"/>
              </w:rPr>
              <w:t>Không kể phòng chuẩn bị và các phòng phụ trợ khác</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2FBD" w:rsidRPr="007B496C" w:rsidRDefault="007E2D1B" w:rsidP="00002FBD">
            <w:pPr>
              <w:spacing w:before="120"/>
              <w:jc w:val="center"/>
              <w:rPr>
                <w:rFonts w:ascii="Arial" w:hAnsi="Arial" w:cs="Arial"/>
                <w:sz w:val="20"/>
                <w:szCs w:val="20"/>
              </w:rPr>
            </w:pPr>
            <w:r w:rsidRPr="00A26B29">
              <w:rPr>
                <w:rFonts w:ascii="Arial" w:hAnsi="Arial" w:cs="Arial"/>
                <w:color w:val="000000"/>
                <w:sz w:val="20"/>
                <w:szCs w:val="20"/>
              </w:rPr>
              <w:t>1,1</w:t>
            </w:r>
            <w:r w:rsidRPr="00A26B29">
              <w:rPr>
                <w:rFonts w:ascii="Arial" w:hAnsi="Arial" w:cs="Arial"/>
                <w:color w:val="000000"/>
                <w:sz w:val="20"/>
                <w:szCs w:val="20"/>
                <w:lang w:val="vi-VN"/>
              </w:rPr>
              <w:t>m</w:t>
            </w:r>
            <w:r w:rsidRPr="00A26B29">
              <w:rPr>
                <w:rFonts w:ascii="Arial" w:hAnsi="Arial" w:cs="Arial"/>
                <w:color w:val="000000"/>
                <w:sz w:val="20"/>
                <w:szCs w:val="20"/>
                <w:vertAlign w:val="superscript"/>
                <w:lang w:val="vi-VN"/>
              </w:rPr>
              <w:t>2</w:t>
            </w:r>
          </w:p>
        </w:tc>
        <w:tc>
          <w:tcPr>
            <w:tcW w:w="7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2FBD" w:rsidRPr="007B496C" w:rsidRDefault="000404F8" w:rsidP="00002FBD">
            <w:pPr>
              <w:spacing w:before="120"/>
              <w:jc w:val="center"/>
              <w:rPr>
                <w:rFonts w:ascii="Arial" w:hAnsi="Arial" w:cs="Arial"/>
                <w:sz w:val="20"/>
                <w:szCs w:val="20"/>
              </w:rPr>
            </w:pPr>
            <w:r>
              <w:rPr>
                <w:rFonts w:ascii="Arial" w:hAnsi="Arial" w:cs="Arial"/>
                <w:sz w:val="20"/>
                <w:szCs w:val="20"/>
              </w:rPr>
              <w:t>04</w:t>
            </w:r>
          </w:p>
        </w:tc>
      </w:tr>
      <w:tr w:rsidR="00002FBD"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2FBD" w:rsidRPr="007B496C" w:rsidRDefault="0008512A" w:rsidP="00002FBD">
            <w:pPr>
              <w:spacing w:before="120"/>
              <w:jc w:val="center"/>
              <w:rPr>
                <w:rFonts w:ascii="Arial" w:hAnsi="Arial" w:cs="Arial"/>
                <w:sz w:val="20"/>
                <w:szCs w:val="20"/>
              </w:rPr>
            </w:pPr>
            <w:r>
              <w:rPr>
                <w:rFonts w:ascii="Arial" w:hAnsi="Arial" w:cs="Arial"/>
                <w:sz w:val="20"/>
                <w:szCs w:val="20"/>
              </w:rPr>
              <w:t>4</w:t>
            </w:r>
          </w:p>
        </w:tc>
        <w:tc>
          <w:tcPr>
            <w:tcW w:w="3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2FBD" w:rsidRPr="007B496C" w:rsidRDefault="0008512A" w:rsidP="00002FBD">
            <w:pPr>
              <w:spacing w:before="120"/>
              <w:rPr>
                <w:rFonts w:ascii="Arial" w:hAnsi="Arial" w:cs="Arial"/>
                <w:sz w:val="20"/>
                <w:szCs w:val="20"/>
              </w:rPr>
            </w:pPr>
            <w:r w:rsidRPr="00A26B29">
              <w:rPr>
                <w:rFonts w:ascii="Arial" w:hAnsi="Arial" w:cs="Arial"/>
                <w:color w:val="000000"/>
                <w:sz w:val="20"/>
                <w:szCs w:val="20"/>
                <w:lang w:val="vi-VN"/>
              </w:rPr>
              <w:t>Phòng học thông thường dưới 100 chỗ</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2FBD" w:rsidRPr="007B496C" w:rsidRDefault="00002FBD" w:rsidP="00002FBD">
            <w:pPr>
              <w:spacing w:before="120"/>
              <w:jc w:val="center"/>
              <w:rPr>
                <w:rFonts w:ascii="Arial" w:hAnsi="Arial" w:cs="Arial"/>
                <w:sz w:val="20"/>
                <w:szCs w:val="20"/>
              </w:rPr>
            </w:pPr>
          </w:p>
        </w:tc>
        <w:tc>
          <w:tcPr>
            <w:tcW w:w="7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2FBD" w:rsidRPr="007B496C" w:rsidRDefault="00002FBD" w:rsidP="00002FBD">
            <w:pPr>
              <w:spacing w:before="120"/>
              <w:jc w:val="center"/>
              <w:rPr>
                <w:rFonts w:ascii="Arial" w:hAnsi="Arial" w:cs="Arial"/>
                <w:sz w:val="20"/>
                <w:szCs w:val="20"/>
              </w:rPr>
            </w:pPr>
          </w:p>
        </w:tc>
      </w:tr>
      <w:tr w:rsidR="000404F8"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404F8" w:rsidRPr="00A26B29" w:rsidRDefault="000404F8" w:rsidP="000404F8">
            <w:pPr>
              <w:spacing w:before="120" w:after="120" w:line="234" w:lineRule="atLeast"/>
              <w:jc w:val="center"/>
              <w:rPr>
                <w:rFonts w:ascii="Arial" w:hAnsi="Arial" w:cs="Arial"/>
                <w:color w:val="000000"/>
                <w:sz w:val="18"/>
                <w:szCs w:val="18"/>
              </w:rPr>
            </w:pPr>
            <w:r w:rsidRPr="00A26B29">
              <w:rPr>
                <w:rFonts w:ascii="Arial" w:hAnsi="Arial" w:cs="Arial"/>
                <w:color w:val="000000"/>
                <w:sz w:val="20"/>
                <w:szCs w:val="20"/>
                <w:lang w:val="vi-VN"/>
              </w:rPr>
              <w:t>4.1</w:t>
            </w:r>
          </w:p>
        </w:tc>
        <w:tc>
          <w:tcPr>
            <w:tcW w:w="3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404F8" w:rsidRPr="00A26B29" w:rsidRDefault="000404F8" w:rsidP="000404F8">
            <w:pPr>
              <w:spacing w:before="120" w:after="120" w:line="234" w:lineRule="atLeast"/>
              <w:rPr>
                <w:rFonts w:ascii="Arial" w:hAnsi="Arial" w:cs="Arial"/>
                <w:color w:val="000000"/>
                <w:sz w:val="18"/>
                <w:szCs w:val="18"/>
              </w:rPr>
            </w:pPr>
            <w:r w:rsidRPr="00A26B29">
              <w:rPr>
                <w:rFonts w:ascii="Arial" w:hAnsi="Arial" w:cs="Arial"/>
                <w:color w:val="000000"/>
                <w:sz w:val="20"/>
                <w:szCs w:val="20"/>
                <w:lang w:val="vi-VN"/>
              </w:rPr>
              <w:t>Phòng học từ 75 đến dưới 100 chỗ</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404F8" w:rsidRPr="00A26B29" w:rsidRDefault="000404F8" w:rsidP="000404F8">
            <w:pPr>
              <w:spacing w:before="120" w:after="120" w:line="234" w:lineRule="atLeast"/>
              <w:jc w:val="center"/>
              <w:rPr>
                <w:rFonts w:ascii="Arial" w:hAnsi="Arial" w:cs="Arial"/>
                <w:color w:val="000000"/>
                <w:sz w:val="18"/>
                <w:szCs w:val="18"/>
              </w:rPr>
            </w:pPr>
            <w:r w:rsidRPr="00A26B29">
              <w:rPr>
                <w:rFonts w:ascii="Arial" w:hAnsi="Arial" w:cs="Arial"/>
                <w:color w:val="000000"/>
                <w:sz w:val="20"/>
                <w:szCs w:val="20"/>
              </w:rPr>
              <w:t>1</w:t>
            </w:r>
            <w:r w:rsidRPr="00A26B29">
              <w:rPr>
                <w:rFonts w:ascii="Arial" w:hAnsi="Arial" w:cs="Arial"/>
                <w:color w:val="000000"/>
                <w:sz w:val="20"/>
                <w:szCs w:val="20"/>
                <w:lang w:val="vi-VN"/>
              </w:rPr>
              <w:t>,3m</w:t>
            </w:r>
            <w:r w:rsidRPr="00A26B29">
              <w:rPr>
                <w:rFonts w:ascii="Arial" w:hAnsi="Arial" w:cs="Arial"/>
                <w:color w:val="000000"/>
                <w:sz w:val="20"/>
                <w:szCs w:val="20"/>
                <w:vertAlign w:val="superscript"/>
                <w:lang w:val="vi-VN"/>
              </w:rPr>
              <w:t>2</w:t>
            </w:r>
          </w:p>
        </w:tc>
        <w:tc>
          <w:tcPr>
            <w:tcW w:w="7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404F8" w:rsidRPr="007B496C" w:rsidRDefault="000404F8" w:rsidP="000404F8">
            <w:pPr>
              <w:spacing w:before="120"/>
              <w:jc w:val="center"/>
              <w:rPr>
                <w:rFonts w:ascii="Arial" w:hAnsi="Arial" w:cs="Arial"/>
                <w:sz w:val="20"/>
                <w:szCs w:val="20"/>
              </w:rPr>
            </w:pPr>
          </w:p>
        </w:tc>
      </w:tr>
      <w:tr w:rsidR="000404F8"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404F8" w:rsidRPr="00A26B29" w:rsidRDefault="000404F8" w:rsidP="000404F8">
            <w:pPr>
              <w:spacing w:before="120" w:after="120" w:line="234" w:lineRule="atLeast"/>
              <w:jc w:val="center"/>
              <w:rPr>
                <w:rFonts w:ascii="Arial" w:hAnsi="Arial" w:cs="Arial"/>
                <w:color w:val="000000"/>
                <w:sz w:val="18"/>
                <w:szCs w:val="18"/>
              </w:rPr>
            </w:pPr>
            <w:r w:rsidRPr="00A26B29">
              <w:rPr>
                <w:rFonts w:ascii="Arial" w:hAnsi="Arial" w:cs="Arial"/>
                <w:color w:val="000000"/>
                <w:sz w:val="20"/>
                <w:szCs w:val="20"/>
                <w:lang w:val="vi-VN"/>
              </w:rPr>
              <w:t>4.2</w:t>
            </w:r>
          </w:p>
        </w:tc>
        <w:tc>
          <w:tcPr>
            <w:tcW w:w="32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404F8" w:rsidRPr="00A26B29" w:rsidRDefault="000404F8" w:rsidP="000404F8">
            <w:pPr>
              <w:spacing w:before="120" w:after="120" w:line="234" w:lineRule="atLeast"/>
              <w:rPr>
                <w:rFonts w:ascii="Arial" w:hAnsi="Arial" w:cs="Arial"/>
                <w:color w:val="000000"/>
                <w:sz w:val="18"/>
                <w:szCs w:val="18"/>
              </w:rPr>
            </w:pPr>
            <w:r w:rsidRPr="00A26B29">
              <w:rPr>
                <w:rFonts w:ascii="Arial" w:hAnsi="Arial" w:cs="Arial"/>
                <w:color w:val="000000"/>
                <w:sz w:val="20"/>
                <w:szCs w:val="20"/>
                <w:lang w:val="vi-VN"/>
              </w:rPr>
              <w:t>Phòng học từ 25 đến dưới 75 chỗ</w:t>
            </w:r>
          </w:p>
        </w:tc>
        <w:tc>
          <w:tcPr>
            <w:tcW w:w="6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404F8" w:rsidRPr="00A26B29" w:rsidRDefault="000404F8" w:rsidP="000404F8">
            <w:pPr>
              <w:spacing w:before="120" w:after="120" w:line="234" w:lineRule="atLeast"/>
              <w:jc w:val="center"/>
              <w:rPr>
                <w:rFonts w:ascii="Arial" w:hAnsi="Arial" w:cs="Arial"/>
                <w:color w:val="000000"/>
                <w:sz w:val="18"/>
                <w:szCs w:val="18"/>
              </w:rPr>
            </w:pPr>
            <w:r w:rsidRPr="00A26B29">
              <w:rPr>
                <w:rFonts w:ascii="Arial" w:hAnsi="Arial" w:cs="Arial"/>
                <w:color w:val="000000"/>
                <w:sz w:val="20"/>
                <w:szCs w:val="20"/>
              </w:rPr>
              <w:t>1</w:t>
            </w:r>
            <w:r w:rsidRPr="00A26B29">
              <w:rPr>
                <w:rFonts w:ascii="Arial" w:hAnsi="Arial" w:cs="Arial"/>
                <w:color w:val="000000"/>
                <w:sz w:val="20"/>
                <w:szCs w:val="20"/>
                <w:lang w:val="vi-VN"/>
              </w:rPr>
              <w:t>,5m</w:t>
            </w:r>
            <w:r w:rsidRPr="00A26B29">
              <w:rPr>
                <w:rFonts w:ascii="Arial" w:hAnsi="Arial" w:cs="Arial"/>
                <w:color w:val="000000"/>
                <w:sz w:val="20"/>
                <w:szCs w:val="20"/>
                <w:vertAlign w:val="superscript"/>
                <w:lang w:val="vi-VN"/>
              </w:rPr>
              <w:t>2</w:t>
            </w:r>
          </w:p>
        </w:tc>
        <w:tc>
          <w:tcPr>
            <w:tcW w:w="7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404F8" w:rsidRPr="00002FBD" w:rsidRDefault="000404F8" w:rsidP="000404F8">
            <w:pPr>
              <w:spacing w:before="120"/>
              <w:jc w:val="center"/>
              <w:rPr>
                <w:rFonts w:ascii="Arial" w:hAnsi="Arial" w:cs="Arial"/>
                <w:sz w:val="20"/>
                <w:szCs w:val="20"/>
              </w:rPr>
            </w:pPr>
          </w:p>
        </w:tc>
      </w:tr>
      <w:tr w:rsidR="000404F8"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404F8" w:rsidRPr="00A26B29" w:rsidRDefault="000404F8" w:rsidP="000404F8">
            <w:pPr>
              <w:spacing w:before="120" w:after="120" w:line="234" w:lineRule="atLeast"/>
              <w:jc w:val="center"/>
              <w:rPr>
                <w:rFonts w:ascii="Arial" w:hAnsi="Arial" w:cs="Arial"/>
                <w:color w:val="000000"/>
                <w:sz w:val="18"/>
                <w:szCs w:val="18"/>
              </w:rPr>
            </w:pPr>
            <w:r w:rsidRPr="00A26B29">
              <w:rPr>
                <w:rFonts w:ascii="Arial" w:hAnsi="Arial" w:cs="Arial"/>
                <w:color w:val="000000"/>
                <w:sz w:val="20"/>
                <w:szCs w:val="20"/>
                <w:lang w:val="vi-VN"/>
              </w:rPr>
              <w:t>4.3</w:t>
            </w:r>
          </w:p>
        </w:tc>
        <w:tc>
          <w:tcPr>
            <w:tcW w:w="32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404F8" w:rsidRPr="00A26B29" w:rsidRDefault="000404F8" w:rsidP="000404F8">
            <w:pPr>
              <w:spacing w:before="120" w:after="120" w:line="234" w:lineRule="atLeast"/>
              <w:rPr>
                <w:rFonts w:ascii="Arial" w:hAnsi="Arial" w:cs="Arial"/>
                <w:color w:val="000000"/>
                <w:sz w:val="18"/>
                <w:szCs w:val="18"/>
              </w:rPr>
            </w:pPr>
            <w:r w:rsidRPr="00A26B29">
              <w:rPr>
                <w:rFonts w:ascii="Arial" w:hAnsi="Arial" w:cs="Arial"/>
                <w:color w:val="000000"/>
                <w:sz w:val="20"/>
                <w:szCs w:val="20"/>
                <w:lang w:val="vi-VN"/>
              </w:rPr>
              <w:t>Phòng học dưới 25 chỗ</w:t>
            </w:r>
          </w:p>
        </w:tc>
        <w:tc>
          <w:tcPr>
            <w:tcW w:w="6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404F8" w:rsidRPr="00A26B29" w:rsidRDefault="000404F8" w:rsidP="000404F8">
            <w:pPr>
              <w:spacing w:before="120" w:after="120" w:line="234" w:lineRule="atLeast"/>
              <w:jc w:val="center"/>
              <w:rPr>
                <w:rFonts w:ascii="Arial" w:hAnsi="Arial" w:cs="Arial"/>
                <w:color w:val="000000"/>
                <w:sz w:val="18"/>
                <w:szCs w:val="18"/>
              </w:rPr>
            </w:pPr>
            <w:r w:rsidRPr="00A26B29">
              <w:rPr>
                <w:rFonts w:ascii="Arial" w:hAnsi="Arial" w:cs="Arial"/>
                <w:color w:val="000000"/>
                <w:sz w:val="20"/>
                <w:szCs w:val="20"/>
                <w:lang w:val="vi-VN"/>
              </w:rPr>
              <w:t>2,2m</w:t>
            </w:r>
            <w:r w:rsidRPr="00A26B29">
              <w:rPr>
                <w:rFonts w:ascii="Arial" w:hAnsi="Arial" w:cs="Arial"/>
                <w:color w:val="000000"/>
                <w:sz w:val="20"/>
                <w:szCs w:val="20"/>
                <w:vertAlign w:val="superscript"/>
                <w:lang w:val="vi-VN"/>
              </w:rPr>
              <w:t>2</w:t>
            </w:r>
          </w:p>
        </w:tc>
        <w:tc>
          <w:tcPr>
            <w:tcW w:w="7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404F8" w:rsidRPr="00002FBD" w:rsidRDefault="000404F8" w:rsidP="000404F8">
            <w:pPr>
              <w:spacing w:before="120"/>
              <w:jc w:val="center"/>
              <w:rPr>
                <w:rFonts w:ascii="Arial" w:hAnsi="Arial" w:cs="Arial"/>
                <w:sz w:val="20"/>
                <w:szCs w:val="20"/>
              </w:rPr>
            </w:pPr>
          </w:p>
        </w:tc>
      </w:tr>
      <w:tr w:rsidR="000404F8"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404F8" w:rsidRPr="007B496C" w:rsidRDefault="000404F8" w:rsidP="00002FBD">
            <w:pPr>
              <w:spacing w:before="120"/>
              <w:jc w:val="center"/>
              <w:rPr>
                <w:rFonts w:ascii="Arial" w:hAnsi="Arial" w:cs="Arial"/>
                <w:sz w:val="20"/>
                <w:szCs w:val="20"/>
                <w:lang w:val="vi-VN"/>
              </w:rPr>
            </w:pPr>
          </w:p>
        </w:tc>
        <w:tc>
          <w:tcPr>
            <w:tcW w:w="32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404F8" w:rsidRPr="007B496C" w:rsidRDefault="000404F8" w:rsidP="00002FBD">
            <w:pPr>
              <w:spacing w:before="120"/>
              <w:rPr>
                <w:rFonts w:ascii="Arial" w:hAnsi="Arial" w:cs="Arial"/>
                <w:sz w:val="20"/>
                <w:szCs w:val="20"/>
                <w:lang w:val="vi-VN"/>
              </w:rPr>
            </w:pPr>
          </w:p>
        </w:tc>
        <w:tc>
          <w:tcPr>
            <w:tcW w:w="6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404F8" w:rsidRPr="00002FBD" w:rsidRDefault="000404F8" w:rsidP="00002FBD">
            <w:pPr>
              <w:spacing w:before="120"/>
              <w:jc w:val="center"/>
              <w:rPr>
                <w:rFonts w:ascii="Arial" w:hAnsi="Arial" w:cs="Arial"/>
                <w:sz w:val="20"/>
                <w:szCs w:val="20"/>
              </w:rPr>
            </w:pPr>
          </w:p>
        </w:tc>
        <w:tc>
          <w:tcPr>
            <w:tcW w:w="7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404F8" w:rsidRPr="00002FBD" w:rsidRDefault="000404F8" w:rsidP="00002FBD">
            <w:pPr>
              <w:spacing w:before="120"/>
              <w:jc w:val="center"/>
              <w:rPr>
                <w:rFonts w:ascii="Arial" w:hAnsi="Arial" w:cs="Arial"/>
                <w:sz w:val="20"/>
                <w:szCs w:val="20"/>
              </w:rPr>
            </w:pPr>
          </w:p>
        </w:tc>
      </w:tr>
      <w:tr w:rsidR="00002FBD"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02FBD" w:rsidRPr="0008512A" w:rsidRDefault="0008512A" w:rsidP="00002FBD">
            <w:pPr>
              <w:spacing w:before="120"/>
              <w:jc w:val="center"/>
              <w:rPr>
                <w:rFonts w:ascii="Arial" w:hAnsi="Arial" w:cs="Arial"/>
                <w:sz w:val="20"/>
                <w:szCs w:val="20"/>
              </w:rPr>
            </w:pPr>
            <w:r>
              <w:rPr>
                <w:rFonts w:ascii="Arial" w:hAnsi="Arial" w:cs="Arial"/>
                <w:sz w:val="20"/>
                <w:szCs w:val="20"/>
              </w:rPr>
              <w:t>5</w:t>
            </w:r>
          </w:p>
        </w:tc>
        <w:tc>
          <w:tcPr>
            <w:tcW w:w="32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02FBD" w:rsidRPr="00002FBD" w:rsidRDefault="0008512A" w:rsidP="00002FBD">
            <w:pPr>
              <w:spacing w:before="120"/>
              <w:rPr>
                <w:rFonts w:ascii="Arial" w:hAnsi="Arial" w:cs="Arial"/>
                <w:sz w:val="20"/>
                <w:szCs w:val="20"/>
              </w:rPr>
            </w:pPr>
            <w:r w:rsidRPr="00A26B29">
              <w:rPr>
                <w:rFonts w:ascii="Arial" w:hAnsi="Arial" w:cs="Arial"/>
                <w:color w:val="000000"/>
                <w:sz w:val="20"/>
                <w:szCs w:val="20"/>
                <w:lang w:val="vi-VN"/>
              </w:rPr>
              <w:t>Phòng thí nghiệm, phòng thực hành, xưởng/trại thực hành</w:t>
            </w:r>
          </w:p>
        </w:tc>
        <w:tc>
          <w:tcPr>
            <w:tcW w:w="6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02FBD" w:rsidRPr="00002FBD" w:rsidRDefault="000404F8" w:rsidP="00002FBD">
            <w:pPr>
              <w:spacing w:before="120"/>
              <w:jc w:val="center"/>
              <w:rPr>
                <w:rFonts w:ascii="Arial" w:hAnsi="Arial" w:cs="Arial"/>
                <w:sz w:val="20"/>
                <w:szCs w:val="20"/>
              </w:rPr>
            </w:pPr>
            <w:r>
              <w:rPr>
                <w:rFonts w:ascii="Arial" w:hAnsi="Arial" w:cs="Arial"/>
                <w:sz w:val="20"/>
                <w:szCs w:val="20"/>
              </w:rPr>
              <w:t>4</w:t>
            </w:r>
            <w:r w:rsidRPr="00A26B29">
              <w:rPr>
                <w:rFonts w:ascii="Arial" w:hAnsi="Arial" w:cs="Arial"/>
                <w:color w:val="000000"/>
                <w:sz w:val="20"/>
                <w:szCs w:val="20"/>
                <w:lang w:val="vi-VN"/>
              </w:rPr>
              <w:t xml:space="preserve"> m</w:t>
            </w:r>
            <w:r w:rsidRPr="00A26B29">
              <w:rPr>
                <w:rFonts w:ascii="Arial" w:hAnsi="Arial" w:cs="Arial"/>
                <w:color w:val="000000"/>
                <w:sz w:val="20"/>
                <w:szCs w:val="20"/>
                <w:vertAlign w:val="superscript"/>
                <w:lang w:val="vi-VN"/>
              </w:rPr>
              <w:t>2</w:t>
            </w:r>
          </w:p>
        </w:tc>
        <w:tc>
          <w:tcPr>
            <w:tcW w:w="7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02FBD" w:rsidRPr="007B496C" w:rsidRDefault="00002FBD" w:rsidP="00002FBD">
            <w:pPr>
              <w:spacing w:before="120"/>
              <w:jc w:val="center"/>
              <w:rPr>
                <w:rFonts w:ascii="Arial" w:hAnsi="Arial" w:cs="Arial"/>
                <w:sz w:val="20"/>
                <w:szCs w:val="20"/>
                <w:lang w:val="vi-VN"/>
              </w:rPr>
            </w:pPr>
          </w:p>
        </w:tc>
      </w:tr>
      <w:tr w:rsidR="00002FBD"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02FBD" w:rsidRPr="007B496C" w:rsidRDefault="00002FBD" w:rsidP="00002FBD">
            <w:pPr>
              <w:spacing w:before="120"/>
              <w:jc w:val="center"/>
              <w:rPr>
                <w:rFonts w:ascii="Arial" w:hAnsi="Arial" w:cs="Arial"/>
                <w:sz w:val="20"/>
                <w:szCs w:val="20"/>
                <w:lang w:val="vi-VN"/>
              </w:rPr>
            </w:pPr>
          </w:p>
        </w:tc>
        <w:tc>
          <w:tcPr>
            <w:tcW w:w="32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02FBD" w:rsidRPr="000404F8" w:rsidRDefault="000404F8" w:rsidP="00002FBD">
            <w:pPr>
              <w:spacing w:before="120"/>
              <w:rPr>
                <w:rFonts w:ascii="Arial" w:hAnsi="Arial" w:cs="Arial"/>
                <w:sz w:val="20"/>
                <w:szCs w:val="20"/>
              </w:rPr>
            </w:pPr>
            <w:r>
              <w:rPr>
                <w:rFonts w:ascii="Arial" w:hAnsi="Arial" w:cs="Arial"/>
                <w:color w:val="000000"/>
                <w:sz w:val="20"/>
                <w:szCs w:val="20"/>
              </w:rPr>
              <w:t>Thực hành lý thuyết</w:t>
            </w:r>
          </w:p>
        </w:tc>
        <w:tc>
          <w:tcPr>
            <w:tcW w:w="6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02FBD" w:rsidRPr="007B496C" w:rsidRDefault="00002FBD" w:rsidP="00002FBD">
            <w:pPr>
              <w:spacing w:before="120"/>
              <w:jc w:val="center"/>
              <w:rPr>
                <w:rFonts w:ascii="Arial" w:hAnsi="Arial" w:cs="Arial"/>
                <w:sz w:val="20"/>
                <w:szCs w:val="20"/>
                <w:lang w:val="vi-VN"/>
              </w:rPr>
            </w:pPr>
          </w:p>
        </w:tc>
        <w:tc>
          <w:tcPr>
            <w:tcW w:w="7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02FBD" w:rsidRPr="007B496C" w:rsidRDefault="00002FBD" w:rsidP="00002FBD">
            <w:pPr>
              <w:spacing w:before="120"/>
              <w:jc w:val="center"/>
              <w:rPr>
                <w:rFonts w:ascii="Arial" w:hAnsi="Arial" w:cs="Arial"/>
                <w:sz w:val="20"/>
                <w:szCs w:val="20"/>
                <w:lang w:val="vi-VN"/>
              </w:rPr>
            </w:pPr>
          </w:p>
        </w:tc>
      </w:tr>
      <w:tr w:rsidR="0008512A"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8512A" w:rsidP="00002FBD">
            <w:pPr>
              <w:spacing w:before="120"/>
              <w:jc w:val="center"/>
              <w:rPr>
                <w:rFonts w:ascii="Arial" w:hAnsi="Arial" w:cs="Arial"/>
                <w:sz w:val="20"/>
                <w:szCs w:val="20"/>
                <w:lang w:val="vi-VN"/>
              </w:rPr>
            </w:pPr>
          </w:p>
        </w:tc>
        <w:tc>
          <w:tcPr>
            <w:tcW w:w="32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0404F8" w:rsidRDefault="000404F8" w:rsidP="00002FBD">
            <w:pPr>
              <w:spacing w:before="120"/>
              <w:rPr>
                <w:rFonts w:ascii="Arial" w:hAnsi="Arial" w:cs="Arial"/>
                <w:color w:val="000000"/>
                <w:sz w:val="20"/>
                <w:szCs w:val="20"/>
              </w:rPr>
            </w:pPr>
            <w:r>
              <w:rPr>
                <w:rFonts w:ascii="Arial" w:hAnsi="Arial" w:cs="Arial"/>
                <w:color w:val="000000"/>
                <w:sz w:val="20"/>
                <w:szCs w:val="20"/>
              </w:rPr>
              <w:t>Thực hành luyện tập (tại các nhà tập, nhà thi đấu và hệ thống sân bãi</w:t>
            </w:r>
          </w:p>
        </w:tc>
        <w:tc>
          <w:tcPr>
            <w:tcW w:w="6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8512A" w:rsidP="00002FBD">
            <w:pPr>
              <w:spacing w:before="120"/>
              <w:jc w:val="center"/>
              <w:rPr>
                <w:rFonts w:ascii="Arial" w:hAnsi="Arial" w:cs="Arial"/>
                <w:sz w:val="20"/>
                <w:szCs w:val="20"/>
                <w:lang w:val="vi-VN"/>
              </w:rPr>
            </w:pPr>
          </w:p>
        </w:tc>
        <w:tc>
          <w:tcPr>
            <w:tcW w:w="7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8512A" w:rsidP="00002FBD">
            <w:pPr>
              <w:spacing w:before="120"/>
              <w:jc w:val="center"/>
              <w:rPr>
                <w:rFonts w:ascii="Arial" w:hAnsi="Arial" w:cs="Arial"/>
                <w:sz w:val="20"/>
                <w:szCs w:val="20"/>
                <w:lang w:val="vi-VN"/>
              </w:rPr>
            </w:pPr>
          </w:p>
        </w:tc>
      </w:tr>
      <w:tr w:rsidR="0008512A"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08512A" w:rsidRDefault="0008512A" w:rsidP="00002FBD">
            <w:pPr>
              <w:spacing w:before="120"/>
              <w:jc w:val="center"/>
              <w:rPr>
                <w:rFonts w:ascii="Arial" w:hAnsi="Arial" w:cs="Arial"/>
                <w:sz w:val="20"/>
                <w:szCs w:val="20"/>
              </w:rPr>
            </w:pPr>
            <w:r>
              <w:rPr>
                <w:rFonts w:ascii="Arial" w:hAnsi="Arial" w:cs="Arial"/>
                <w:sz w:val="20"/>
                <w:szCs w:val="20"/>
              </w:rPr>
              <w:t>6</w:t>
            </w:r>
          </w:p>
        </w:tc>
        <w:tc>
          <w:tcPr>
            <w:tcW w:w="32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A26B29" w:rsidRDefault="0008512A" w:rsidP="00002FBD">
            <w:pPr>
              <w:spacing w:before="120"/>
              <w:rPr>
                <w:rFonts w:ascii="Arial" w:hAnsi="Arial" w:cs="Arial"/>
                <w:color w:val="000000"/>
                <w:sz w:val="20"/>
                <w:szCs w:val="20"/>
                <w:lang w:val="vi-VN"/>
              </w:rPr>
            </w:pPr>
            <w:r w:rsidRPr="00A26B29">
              <w:rPr>
                <w:rFonts w:ascii="Arial" w:hAnsi="Arial" w:cs="Arial"/>
                <w:color w:val="000000"/>
                <w:sz w:val="20"/>
                <w:szCs w:val="20"/>
                <w:lang w:val="vi-VN"/>
              </w:rPr>
              <w:t>Thư viện</w:t>
            </w:r>
          </w:p>
        </w:tc>
        <w:tc>
          <w:tcPr>
            <w:tcW w:w="6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404F8" w:rsidP="00002FBD">
            <w:pPr>
              <w:spacing w:before="120"/>
              <w:jc w:val="center"/>
              <w:rPr>
                <w:rFonts w:ascii="Arial" w:hAnsi="Arial" w:cs="Arial"/>
                <w:sz w:val="20"/>
                <w:szCs w:val="20"/>
                <w:lang w:val="vi-VN"/>
              </w:rPr>
            </w:pPr>
            <w:r w:rsidRPr="00A26B29">
              <w:rPr>
                <w:rFonts w:ascii="Arial" w:hAnsi="Arial" w:cs="Arial"/>
                <w:color w:val="000000"/>
                <w:sz w:val="20"/>
                <w:szCs w:val="20"/>
                <w:lang w:val="vi-VN"/>
              </w:rPr>
              <w:t>2,5m</w:t>
            </w:r>
            <w:r w:rsidRPr="00A26B29">
              <w:rPr>
                <w:rFonts w:ascii="Arial" w:hAnsi="Arial" w:cs="Arial"/>
                <w:color w:val="000000"/>
                <w:sz w:val="20"/>
                <w:szCs w:val="20"/>
                <w:vertAlign w:val="superscript"/>
                <w:lang w:val="vi-VN"/>
              </w:rPr>
              <w:t>2</w:t>
            </w:r>
          </w:p>
        </w:tc>
        <w:tc>
          <w:tcPr>
            <w:tcW w:w="7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8512A" w:rsidP="00002FBD">
            <w:pPr>
              <w:spacing w:before="120"/>
              <w:jc w:val="center"/>
              <w:rPr>
                <w:rFonts w:ascii="Arial" w:hAnsi="Arial" w:cs="Arial"/>
                <w:sz w:val="20"/>
                <w:szCs w:val="20"/>
                <w:lang w:val="vi-VN"/>
              </w:rPr>
            </w:pPr>
          </w:p>
        </w:tc>
      </w:tr>
      <w:tr w:rsidR="0008512A"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Default="0008512A" w:rsidP="00002FBD">
            <w:pPr>
              <w:spacing w:before="120"/>
              <w:jc w:val="center"/>
              <w:rPr>
                <w:rFonts w:ascii="Arial" w:hAnsi="Arial" w:cs="Arial"/>
                <w:sz w:val="20"/>
                <w:szCs w:val="20"/>
              </w:rPr>
            </w:pPr>
            <w:r>
              <w:rPr>
                <w:rFonts w:ascii="Arial" w:hAnsi="Arial" w:cs="Arial"/>
                <w:sz w:val="20"/>
                <w:szCs w:val="20"/>
              </w:rPr>
              <w:t xml:space="preserve">7 </w:t>
            </w:r>
          </w:p>
        </w:tc>
        <w:tc>
          <w:tcPr>
            <w:tcW w:w="32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A26B29" w:rsidRDefault="0008512A" w:rsidP="00002FBD">
            <w:pPr>
              <w:spacing w:before="120"/>
              <w:rPr>
                <w:rFonts w:ascii="Arial" w:hAnsi="Arial" w:cs="Arial"/>
                <w:color w:val="000000"/>
                <w:sz w:val="20"/>
                <w:szCs w:val="20"/>
                <w:lang w:val="vi-VN"/>
              </w:rPr>
            </w:pPr>
            <w:r w:rsidRPr="00A26B29">
              <w:rPr>
                <w:rFonts w:ascii="Arial" w:hAnsi="Arial" w:cs="Arial"/>
                <w:color w:val="000000"/>
                <w:sz w:val="20"/>
                <w:szCs w:val="20"/>
                <w:lang w:val="vi-VN"/>
              </w:rPr>
              <w:t>Ký túc xá</w:t>
            </w:r>
          </w:p>
        </w:tc>
        <w:tc>
          <w:tcPr>
            <w:tcW w:w="6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404F8" w:rsidP="00002FBD">
            <w:pPr>
              <w:spacing w:before="120"/>
              <w:jc w:val="center"/>
              <w:rPr>
                <w:rFonts w:ascii="Arial" w:hAnsi="Arial" w:cs="Arial"/>
                <w:sz w:val="20"/>
                <w:szCs w:val="20"/>
                <w:lang w:val="vi-VN"/>
              </w:rPr>
            </w:pPr>
            <w:r w:rsidRPr="00A26B29">
              <w:rPr>
                <w:rFonts w:ascii="Arial" w:hAnsi="Arial" w:cs="Arial"/>
                <w:color w:val="000000"/>
                <w:sz w:val="20"/>
                <w:szCs w:val="20"/>
                <w:lang w:val="vi-VN"/>
              </w:rPr>
              <w:t>4,</w:t>
            </w:r>
            <w:r w:rsidRPr="00A26B29">
              <w:rPr>
                <w:rFonts w:ascii="Arial" w:hAnsi="Arial" w:cs="Arial"/>
                <w:color w:val="000000"/>
                <w:sz w:val="20"/>
                <w:szCs w:val="20"/>
              </w:rPr>
              <w:t>0</w:t>
            </w:r>
            <w:r w:rsidRPr="00A26B29">
              <w:rPr>
                <w:rFonts w:ascii="Arial" w:hAnsi="Arial" w:cs="Arial"/>
                <w:color w:val="000000"/>
                <w:sz w:val="20"/>
                <w:szCs w:val="20"/>
                <w:lang w:val="vi-VN"/>
              </w:rPr>
              <w:t>m</w:t>
            </w:r>
            <w:r w:rsidRPr="00A26B29">
              <w:rPr>
                <w:rFonts w:ascii="Arial" w:hAnsi="Arial" w:cs="Arial"/>
                <w:color w:val="000000"/>
                <w:sz w:val="20"/>
                <w:szCs w:val="20"/>
                <w:vertAlign w:val="superscript"/>
                <w:lang w:val="vi-VN"/>
              </w:rPr>
              <w:t>2</w:t>
            </w:r>
          </w:p>
        </w:tc>
        <w:tc>
          <w:tcPr>
            <w:tcW w:w="7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8512A" w:rsidP="00002FBD">
            <w:pPr>
              <w:spacing w:before="120"/>
              <w:jc w:val="center"/>
              <w:rPr>
                <w:rFonts w:ascii="Arial" w:hAnsi="Arial" w:cs="Arial"/>
                <w:sz w:val="20"/>
                <w:szCs w:val="20"/>
                <w:lang w:val="vi-VN"/>
              </w:rPr>
            </w:pPr>
          </w:p>
        </w:tc>
      </w:tr>
      <w:tr w:rsidR="0008512A"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Default="0008512A" w:rsidP="00002FBD">
            <w:pPr>
              <w:spacing w:before="120"/>
              <w:jc w:val="center"/>
              <w:rPr>
                <w:rFonts w:ascii="Arial" w:hAnsi="Arial" w:cs="Arial"/>
                <w:sz w:val="20"/>
                <w:szCs w:val="20"/>
              </w:rPr>
            </w:pPr>
          </w:p>
        </w:tc>
        <w:tc>
          <w:tcPr>
            <w:tcW w:w="32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A26B29" w:rsidRDefault="000404F8" w:rsidP="00002FBD">
            <w:pPr>
              <w:spacing w:before="120"/>
              <w:rPr>
                <w:rFonts w:ascii="Arial" w:hAnsi="Arial" w:cs="Arial"/>
                <w:color w:val="000000"/>
                <w:sz w:val="20"/>
                <w:szCs w:val="20"/>
                <w:lang w:val="vi-VN"/>
              </w:rPr>
            </w:pPr>
            <w:r w:rsidRPr="00A26B29">
              <w:rPr>
                <w:rFonts w:ascii="Arial" w:hAnsi="Arial" w:cs="Arial"/>
                <w:color w:val="000000"/>
                <w:sz w:val="20"/>
                <w:szCs w:val="20"/>
                <w:lang w:val="vi-VN"/>
              </w:rPr>
              <w:t>Không kể nhà vệ sinh, phòng phục vụ công cộng, bếp và các phòng phụ trợ khác.</w:t>
            </w:r>
          </w:p>
        </w:tc>
        <w:tc>
          <w:tcPr>
            <w:tcW w:w="6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8512A" w:rsidP="00002FBD">
            <w:pPr>
              <w:spacing w:before="120"/>
              <w:jc w:val="center"/>
              <w:rPr>
                <w:rFonts w:ascii="Arial" w:hAnsi="Arial" w:cs="Arial"/>
                <w:sz w:val="20"/>
                <w:szCs w:val="20"/>
                <w:lang w:val="vi-VN"/>
              </w:rPr>
            </w:pPr>
          </w:p>
        </w:tc>
        <w:tc>
          <w:tcPr>
            <w:tcW w:w="7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8512A" w:rsidP="00002FBD">
            <w:pPr>
              <w:spacing w:before="120"/>
              <w:jc w:val="center"/>
              <w:rPr>
                <w:rFonts w:ascii="Arial" w:hAnsi="Arial" w:cs="Arial"/>
                <w:sz w:val="20"/>
                <w:szCs w:val="20"/>
                <w:lang w:val="vi-VN"/>
              </w:rPr>
            </w:pPr>
          </w:p>
        </w:tc>
      </w:tr>
      <w:tr w:rsidR="0008512A"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Default="0008512A" w:rsidP="00002FBD">
            <w:pPr>
              <w:spacing w:before="120"/>
              <w:jc w:val="center"/>
              <w:rPr>
                <w:rFonts w:ascii="Arial" w:hAnsi="Arial" w:cs="Arial"/>
                <w:sz w:val="20"/>
                <w:szCs w:val="20"/>
              </w:rPr>
            </w:pPr>
            <w:r>
              <w:rPr>
                <w:rFonts w:ascii="Arial" w:hAnsi="Arial" w:cs="Arial"/>
                <w:sz w:val="20"/>
                <w:szCs w:val="20"/>
              </w:rPr>
              <w:lastRenderedPageBreak/>
              <w:t>8</w:t>
            </w:r>
          </w:p>
        </w:tc>
        <w:tc>
          <w:tcPr>
            <w:tcW w:w="32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A26B29" w:rsidRDefault="0008512A" w:rsidP="00002FBD">
            <w:pPr>
              <w:spacing w:before="120"/>
              <w:rPr>
                <w:rFonts w:ascii="Arial" w:hAnsi="Arial" w:cs="Arial"/>
                <w:color w:val="000000"/>
                <w:sz w:val="20"/>
                <w:szCs w:val="20"/>
                <w:lang w:val="vi-VN"/>
              </w:rPr>
            </w:pPr>
            <w:r w:rsidRPr="00A26B29">
              <w:rPr>
                <w:rFonts w:ascii="Arial" w:hAnsi="Arial" w:cs="Arial"/>
                <w:color w:val="000000"/>
                <w:sz w:val="20"/>
                <w:szCs w:val="20"/>
                <w:lang w:val="vi-VN"/>
              </w:rPr>
              <w:t>Khu dịch vụ tổng h</w:t>
            </w:r>
            <w:r w:rsidRPr="00A26B29">
              <w:rPr>
                <w:rFonts w:ascii="Arial" w:hAnsi="Arial" w:cs="Arial"/>
                <w:color w:val="000000"/>
                <w:sz w:val="20"/>
                <w:szCs w:val="20"/>
              </w:rPr>
              <w:t>ợ</w:t>
            </w:r>
            <w:r w:rsidRPr="00A26B29">
              <w:rPr>
                <w:rFonts w:ascii="Arial" w:hAnsi="Arial" w:cs="Arial"/>
                <w:color w:val="000000"/>
                <w:sz w:val="20"/>
                <w:szCs w:val="20"/>
                <w:lang w:val="vi-VN"/>
              </w:rPr>
              <w:t>p</w:t>
            </w:r>
          </w:p>
        </w:tc>
        <w:tc>
          <w:tcPr>
            <w:tcW w:w="6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404F8" w:rsidP="00002FBD">
            <w:pPr>
              <w:spacing w:before="120"/>
              <w:jc w:val="center"/>
              <w:rPr>
                <w:rFonts w:ascii="Arial" w:hAnsi="Arial" w:cs="Arial"/>
                <w:sz w:val="20"/>
                <w:szCs w:val="20"/>
                <w:lang w:val="vi-VN"/>
              </w:rPr>
            </w:pPr>
            <w:r w:rsidRPr="00A26B29">
              <w:rPr>
                <w:rFonts w:ascii="Arial" w:hAnsi="Arial" w:cs="Arial"/>
                <w:color w:val="000000"/>
                <w:sz w:val="20"/>
                <w:szCs w:val="20"/>
                <w:lang w:val="vi-VN"/>
              </w:rPr>
              <w:t>0,7m</w:t>
            </w:r>
            <w:r w:rsidRPr="00A26B29">
              <w:rPr>
                <w:rFonts w:ascii="Arial" w:hAnsi="Arial" w:cs="Arial"/>
                <w:color w:val="000000"/>
                <w:sz w:val="20"/>
                <w:szCs w:val="20"/>
                <w:vertAlign w:val="superscript"/>
                <w:lang w:val="vi-VN"/>
              </w:rPr>
              <w:t>2</w:t>
            </w:r>
          </w:p>
        </w:tc>
        <w:tc>
          <w:tcPr>
            <w:tcW w:w="7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8512A" w:rsidP="00002FBD">
            <w:pPr>
              <w:spacing w:before="120"/>
              <w:jc w:val="center"/>
              <w:rPr>
                <w:rFonts w:ascii="Arial" w:hAnsi="Arial" w:cs="Arial"/>
                <w:sz w:val="20"/>
                <w:szCs w:val="20"/>
                <w:lang w:val="vi-VN"/>
              </w:rPr>
            </w:pPr>
          </w:p>
        </w:tc>
      </w:tr>
      <w:tr w:rsidR="0008512A"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Default="0008512A" w:rsidP="00002FBD">
            <w:pPr>
              <w:spacing w:before="120"/>
              <w:jc w:val="center"/>
              <w:rPr>
                <w:rFonts w:ascii="Arial" w:hAnsi="Arial" w:cs="Arial"/>
                <w:sz w:val="20"/>
                <w:szCs w:val="20"/>
              </w:rPr>
            </w:pPr>
            <w:r>
              <w:rPr>
                <w:rFonts w:ascii="Arial" w:hAnsi="Arial" w:cs="Arial"/>
                <w:sz w:val="20"/>
                <w:szCs w:val="20"/>
              </w:rPr>
              <w:t>9</w:t>
            </w:r>
          </w:p>
        </w:tc>
        <w:tc>
          <w:tcPr>
            <w:tcW w:w="32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A26B29" w:rsidRDefault="0008512A" w:rsidP="00002FBD">
            <w:pPr>
              <w:spacing w:before="120"/>
              <w:rPr>
                <w:rFonts w:ascii="Arial" w:hAnsi="Arial" w:cs="Arial"/>
                <w:color w:val="000000"/>
                <w:sz w:val="20"/>
                <w:szCs w:val="20"/>
                <w:lang w:val="vi-VN"/>
              </w:rPr>
            </w:pPr>
            <w:r w:rsidRPr="00A26B29">
              <w:rPr>
                <w:rFonts w:ascii="Arial" w:hAnsi="Arial" w:cs="Arial"/>
                <w:color w:val="000000"/>
                <w:sz w:val="20"/>
                <w:szCs w:val="20"/>
                <w:lang w:val="vi-VN"/>
              </w:rPr>
              <w:t>Trạm y tế</w:t>
            </w:r>
          </w:p>
        </w:tc>
        <w:tc>
          <w:tcPr>
            <w:tcW w:w="6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0404F8" w:rsidRDefault="000404F8" w:rsidP="00002FBD">
            <w:pPr>
              <w:spacing w:before="120"/>
              <w:jc w:val="center"/>
              <w:rPr>
                <w:rFonts w:ascii="Arial" w:hAnsi="Arial" w:cs="Arial"/>
                <w:color w:val="FF0000"/>
                <w:sz w:val="20"/>
                <w:szCs w:val="20"/>
              </w:rPr>
            </w:pPr>
            <w:r w:rsidRPr="000404F8">
              <w:rPr>
                <w:rFonts w:ascii="Arial" w:hAnsi="Arial" w:cs="Arial"/>
                <w:color w:val="FF0000"/>
                <w:sz w:val="20"/>
                <w:szCs w:val="20"/>
              </w:rPr>
              <w:t>???</w:t>
            </w:r>
          </w:p>
        </w:tc>
        <w:tc>
          <w:tcPr>
            <w:tcW w:w="7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8512A" w:rsidP="00002FBD">
            <w:pPr>
              <w:spacing w:before="120"/>
              <w:jc w:val="center"/>
              <w:rPr>
                <w:rFonts w:ascii="Arial" w:hAnsi="Arial" w:cs="Arial"/>
                <w:sz w:val="20"/>
                <w:szCs w:val="20"/>
                <w:lang w:val="vi-VN"/>
              </w:rPr>
            </w:pPr>
          </w:p>
        </w:tc>
      </w:tr>
      <w:tr w:rsidR="0008512A" w:rsidRPr="007B496C" w:rsidTr="00255253">
        <w:tblPrEx>
          <w:tblBorders>
            <w:top w:val="none" w:sz="0" w:space="0" w:color="auto"/>
            <w:bottom w:val="none" w:sz="0" w:space="0" w:color="auto"/>
            <w:insideH w:val="none" w:sz="0" w:space="0" w:color="auto"/>
            <w:insideV w:val="none" w:sz="0" w:space="0" w:color="auto"/>
          </w:tblBorders>
        </w:tblPrEx>
        <w:tc>
          <w:tcPr>
            <w:tcW w:w="3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Default="0008512A" w:rsidP="00002FBD">
            <w:pPr>
              <w:spacing w:before="120"/>
              <w:jc w:val="center"/>
              <w:rPr>
                <w:rFonts w:ascii="Arial" w:hAnsi="Arial" w:cs="Arial"/>
                <w:sz w:val="20"/>
                <w:szCs w:val="20"/>
              </w:rPr>
            </w:pPr>
            <w:r>
              <w:rPr>
                <w:rFonts w:ascii="Arial" w:hAnsi="Arial" w:cs="Arial"/>
                <w:sz w:val="20"/>
                <w:szCs w:val="20"/>
              </w:rPr>
              <w:t>10</w:t>
            </w:r>
          </w:p>
        </w:tc>
        <w:tc>
          <w:tcPr>
            <w:tcW w:w="32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A26B29" w:rsidRDefault="0008512A" w:rsidP="00002FBD">
            <w:pPr>
              <w:spacing w:before="120"/>
              <w:rPr>
                <w:rFonts w:ascii="Arial" w:hAnsi="Arial" w:cs="Arial"/>
                <w:color w:val="000000"/>
                <w:sz w:val="20"/>
                <w:szCs w:val="20"/>
                <w:lang w:val="vi-VN"/>
              </w:rPr>
            </w:pPr>
            <w:r w:rsidRPr="00A26B29">
              <w:rPr>
                <w:rFonts w:ascii="Arial" w:hAnsi="Arial" w:cs="Arial"/>
                <w:color w:val="000000"/>
                <w:sz w:val="20"/>
                <w:szCs w:val="20"/>
                <w:lang w:val="vi-VN"/>
              </w:rPr>
              <w:t>Nhà để xe</w:t>
            </w:r>
          </w:p>
        </w:tc>
        <w:tc>
          <w:tcPr>
            <w:tcW w:w="67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0404F8" w:rsidRDefault="000404F8" w:rsidP="00002FBD">
            <w:pPr>
              <w:spacing w:before="120"/>
              <w:jc w:val="center"/>
              <w:rPr>
                <w:rFonts w:ascii="Arial" w:hAnsi="Arial" w:cs="Arial"/>
                <w:color w:val="FF0000"/>
                <w:sz w:val="20"/>
                <w:szCs w:val="20"/>
              </w:rPr>
            </w:pPr>
            <w:r w:rsidRPr="000404F8">
              <w:rPr>
                <w:rFonts w:ascii="Arial" w:hAnsi="Arial" w:cs="Arial"/>
                <w:color w:val="FF0000"/>
                <w:sz w:val="20"/>
                <w:szCs w:val="20"/>
              </w:rPr>
              <w:t>????</w:t>
            </w:r>
          </w:p>
        </w:tc>
        <w:tc>
          <w:tcPr>
            <w:tcW w:w="73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8512A" w:rsidRPr="007B496C" w:rsidRDefault="0008512A" w:rsidP="00002FBD">
            <w:pPr>
              <w:spacing w:before="120"/>
              <w:jc w:val="center"/>
              <w:rPr>
                <w:rFonts w:ascii="Arial" w:hAnsi="Arial" w:cs="Arial"/>
                <w:sz w:val="20"/>
                <w:szCs w:val="20"/>
                <w:lang w:val="vi-VN"/>
              </w:rPr>
            </w:pPr>
          </w:p>
        </w:tc>
      </w:tr>
    </w:tbl>
    <w:p w:rsidR="00BF19CA" w:rsidRDefault="00BF19CA" w:rsidP="000404F8">
      <w:pPr>
        <w:spacing w:before="120"/>
        <w:ind w:firstLine="720"/>
        <w:jc w:val="both"/>
      </w:pPr>
    </w:p>
    <w:sectPr w:rsidR="00BF19CA" w:rsidSect="004C5A64">
      <w:pgSz w:w="11907" w:h="16840" w:code="9"/>
      <w:pgMar w:top="1440" w:right="141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1">
    <w:nsid w:val="00113670"/>
    <w:multiLevelType w:val="hybridMultilevel"/>
    <w:tmpl w:val="46FE1608"/>
    <w:lvl w:ilvl="0" w:tplc="0E10D2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D5"/>
    <w:rsid w:val="00002FBD"/>
    <w:rsid w:val="000404F8"/>
    <w:rsid w:val="00042EE5"/>
    <w:rsid w:val="00050025"/>
    <w:rsid w:val="0008512A"/>
    <w:rsid w:val="000933AC"/>
    <w:rsid w:val="000A352D"/>
    <w:rsid w:val="000D38B1"/>
    <w:rsid w:val="000E49DB"/>
    <w:rsid w:val="000F2A42"/>
    <w:rsid w:val="00125E7F"/>
    <w:rsid w:val="001312B1"/>
    <w:rsid w:val="00144689"/>
    <w:rsid w:val="00177F4C"/>
    <w:rsid w:val="001B7DC7"/>
    <w:rsid w:val="001C55F0"/>
    <w:rsid w:val="001D6B26"/>
    <w:rsid w:val="001F66CE"/>
    <w:rsid w:val="00215836"/>
    <w:rsid w:val="00255253"/>
    <w:rsid w:val="003035A0"/>
    <w:rsid w:val="003570D5"/>
    <w:rsid w:val="00362F80"/>
    <w:rsid w:val="00367950"/>
    <w:rsid w:val="00383FE0"/>
    <w:rsid w:val="003C0016"/>
    <w:rsid w:val="003E466C"/>
    <w:rsid w:val="004008B7"/>
    <w:rsid w:val="00432F06"/>
    <w:rsid w:val="00440226"/>
    <w:rsid w:val="00470C06"/>
    <w:rsid w:val="004775BC"/>
    <w:rsid w:val="004C5A64"/>
    <w:rsid w:val="004D2FDD"/>
    <w:rsid w:val="004D34AB"/>
    <w:rsid w:val="004E0B1E"/>
    <w:rsid w:val="0050360E"/>
    <w:rsid w:val="0056759B"/>
    <w:rsid w:val="005751D3"/>
    <w:rsid w:val="005D6DAB"/>
    <w:rsid w:val="0063472B"/>
    <w:rsid w:val="00651C6E"/>
    <w:rsid w:val="00681FE5"/>
    <w:rsid w:val="00750577"/>
    <w:rsid w:val="007D1D83"/>
    <w:rsid w:val="007E2D1B"/>
    <w:rsid w:val="007E6F23"/>
    <w:rsid w:val="007E7E88"/>
    <w:rsid w:val="00831C98"/>
    <w:rsid w:val="008575C2"/>
    <w:rsid w:val="008779AD"/>
    <w:rsid w:val="008803B7"/>
    <w:rsid w:val="00893BDB"/>
    <w:rsid w:val="008A452D"/>
    <w:rsid w:val="008C6195"/>
    <w:rsid w:val="009104E2"/>
    <w:rsid w:val="00946035"/>
    <w:rsid w:val="00953D49"/>
    <w:rsid w:val="009717B8"/>
    <w:rsid w:val="00986BC6"/>
    <w:rsid w:val="00A06870"/>
    <w:rsid w:val="00A25D9E"/>
    <w:rsid w:val="00A451EC"/>
    <w:rsid w:val="00A5259D"/>
    <w:rsid w:val="00A82B9D"/>
    <w:rsid w:val="00A8604D"/>
    <w:rsid w:val="00A9258E"/>
    <w:rsid w:val="00AE0726"/>
    <w:rsid w:val="00B12286"/>
    <w:rsid w:val="00B13925"/>
    <w:rsid w:val="00B52789"/>
    <w:rsid w:val="00B678BB"/>
    <w:rsid w:val="00B76B83"/>
    <w:rsid w:val="00B95881"/>
    <w:rsid w:val="00BF19CA"/>
    <w:rsid w:val="00BF5588"/>
    <w:rsid w:val="00C22849"/>
    <w:rsid w:val="00C90F69"/>
    <w:rsid w:val="00C94A48"/>
    <w:rsid w:val="00C95326"/>
    <w:rsid w:val="00C97572"/>
    <w:rsid w:val="00CB2B8E"/>
    <w:rsid w:val="00CB3A9F"/>
    <w:rsid w:val="00D5034F"/>
    <w:rsid w:val="00D726B7"/>
    <w:rsid w:val="00D7491B"/>
    <w:rsid w:val="00D948EA"/>
    <w:rsid w:val="00DC1FEC"/>
    <w:rsid w:val="00DC430E"/>
    <w:rsid w:val="00E06B03"/>
    <w:rsid w:val="00E26306"/>
    <w:rsid w:val="00E47F67"/>
    <w:rsid w:val="00E62999"/>
    <w:rsid w:val="00EB6B48"/>
    <w:rsid w:val="00F11BA0"/>
    <w:rsid w:val="00F742D6"/>
    <w:rsid w:val="00FB1866"/>
    <w:rsid w:val="00FE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D5"/>
    <w:pPr>
      <w:spacing w:after="0" w:line="240" w:lineRule="auto"/>
    </w:pPr>
    <w:rPr>
      <w:rFonts w:eastAsia="Times New Roman" w:cs="Times New Roman"/>
      <w:szCs w:val="24"/>
    </w:rPr>
  </w:style>
  <w:style w:type="paragraph" w:styleId="Heading3">
    <w:name w:val="heading 3"/>
    <w:basedOn w:val="Normal"/>
    <w:next w:val="Normal"/>
    <w:link w:val="Heading3Char"/>
    <w:qFormat/>
    <w:rsid w:val="00651C6E"/>
    <w:pPr>
      <w:keepNext/>
      <w:spacing w:before="240" w:after="60"/>
      <w:outlineLvl w:val="2"/>
    </w:pPr>
    <w:rPr>
      <w:rFonts w:ascii="Arial" w:eastAsia="Batang" w:hAnsi="Arial" w:cs="Arial"/>
      <w:b/>
      <w:bCs/>
      <w:sz w:val="26"/>
      <w:szCs w:val="26"/>
      <w:lang w:eastAsia="ko-KR"/>
    </w:rPr>
  </w:style>
  <w:style w:type="paragraph" w:styleId="Heading6">
    <w:name w:val="heading 6"/>
    <w:basedOn w:val="Normal"/>
    <w:next w:val="Normal"/>
    <w:link w:val="Heading6Char"/>
    <w:qFormat/>
    <w:rsid w:val="00651C6E"/>
    <w:pPr>
      <w:keepNext/>
      <w:jc w:val="both"/>
      <w:outlineLvl w:val="5"/>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70D5"/>
    <w:pPr>
      <w:tabs>
        <w:tab w:val="center" w:pos="4320"/>
        <w:tab w:val="right" w:pos="8640"/>
      </w:tabs>
    </w:pPr>
  </w:style>
  <w:style w:type="character" w:customStyle="1" w:styleId="HeaderChar">
    <w:name w:val="Header Char"/>
    <w:basedOn w:val="DefaultParagraphFont"/>
    <w:link w:val="Header"/>
    <w:rsid w:val="003570D5"/>
    <w:rPr>
      <w:rFonts w:eastAsia="Times New Roman" w:cs="Times New Roman"/>
      <w:szCs w:val="24"/>
    </w:rPr>
  </w:style>
  <w:style w:type="paragraph" w:styleId="Footer">
    <w:name w:val="footer"/>
    <w:basedOn w:val="Normal"/>
    <w:link w:val="FooterChar"/>
    <w:rsid w:val="003570D5"/>
    <w:pPr>
      <w:tabs>
        <w:tab w:val="center" w:pos="4320"/>
        <w:tab w:val="right" w:pos="8640"/>
      </w:tabs>
    </w:pPr>
  </w:style>
  <w:style w:type="character" w:customStyle="1" w:styleId="FooterChar">
    <w:name w:val="Footer Char"/>
    <w:basedOn w:val="DefaultParagraphFont"/>
    <w:link w:val="Footer"/>
    <w:rsid w:val="003570D5"/>
    <w:rPr>
      <w:rFonts w:eastAsia="Times New Roman" w:cs="Times New Roman"/>
      <w:szCs w:val="24"/>
    </w:rPr>
  </w:style>
  <w:style w:type="paragraph" w:styleId="NormalWeb">
    <w:name w:val="Normal (Web)"/>
    <w:basedOn w:val="Normal"/>
    <w:uiPriority w:val="99"/>
    <w:unhideWhenUsed/>
    <w:rsid w:val="003570D5"/>
    <w:pPr>
      <w:spacing w:before="100" w:beforeAutospacing="1" w:after="100" w:afterAutospacing="1"/>
    </w:pPr>
  </w:style>
  <w:style w:type="numbering" w:customStyle="1" w:styleId="NoList1">
    <w:name w:val="No List1"/>
    <w:next w:val="NoList"/>
    <w:semiHidden/>
    <w:unhideWhenUsed/>
    <w:rsid w:val="003570D5"/>
  </w:style>
  <w:style w:type="character" w:styleId="Hyperlink">
    <w:name w:val="Hyperlink"/>
    <w:basedOn w:val="DefaultParagraphFont"/>
    <w:rsid w:val="003570D5"/>
    <w:rPr>
      <w:color w:val="0066CC"/>
      <w:u w:val="single"/>
    </w:rPr>
  </w:style>
  <w:style w:type="character" w:customStyle="1" w:styleId="Bodytext">
    <w:name w:val="Body text_"/>
    <w:basedOn w:val="DefaultParagraphFont"/>
    <w:link w:val="Bodytext1"/>
    <w:rsid w:val="003570D5"/>
    <w:rPr>
      <w:spacing w:val="3"/>
      <w:sz w:val="22"/>
      <w:shd w:val="clear" w:color="auto" w:fill="FFFFFF"/>
    </w:rPr>
  </w:style>
  <w:style w:type="character" w:customStyle="1" w:styleId="Bodytext2">
    <w:name w:val="Body text (2)_"/>
    <w:basedOn w:val="DefaultParagraphFont"/>
    <w:link w:val="Bodytext20"/>
    <w:rsid w:val="003570D5"/>
    <w:rPr>
      <w:i/>
      <w:iCs/>
      <w:spacing w:val="1"/>
      <w:sz w:val="22"/>
      <w:shd w:val="clear" w:color="auto" w:fill="FFFFFF"/>
    </w:rPr>
  </w:style>
  <w:style w:type="character" w:customStyle="1" w:styleId="Bodytext2NotItalic">
    <w:name w:val="Body text (2) + Not Italic"/>
    <w:aliases w:val="Spacing 0 pt,Body text (4) + Italic,Body text (3) + Not Italic"/>
    <w:basedOn w:val="Bodytext2"/>
    <w:rsid w:val="003570D5"/>
    <w:rPr>
      <w:i/>
      <w:iCs/>
      <w:spacing w:val="1"/>
      <w:sz w:val="22"/>
      <w:shd w:val="clear" w:color="auto" w:fill="FFFFFF"/>
    </w:rPr>
  </w:style>
  <w:style w:type="character" w:customStyle="1" w:styleId="Bodytext4pt">
    <w:name w:val="Body text + 4 pt"/>
    <w:aliases w:val="Spacing 0 pt45,Scale 150%"/>
    <w:basedOn w:val="Bodytext"/>
    <w:rsid w:val="003570D5"/>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3570D5"/>
    <w:rPr>
      <w:i/>
      <w:iCs/>
      <w:noProof/>
      <w:spacing w:val="0"/>
      <w:sz w:val="8"/>
      <w:szCs w:val="8"/>
      <w:shd w:val="clear" w:color="auto" w:fill="FFFFFF"/>
    </w:rPr>
  </w:style>
  <w:style w:type="character" w:customStyle="1" w:styleId="Bodytext3">
    <w:name w:val="Body text (3)_"/>
    <w:basedOn w:val="DefaultParagraphFont"/>
    <w:link w:val="Bodytext30"/>
    <w:rsid w:val="003570D5"/>
    <w:rPr>
      <w:b/>
      <w:bCs/>
      <w:spacing w:val="8"/>
      <w:sz w:val="21"/>
      <w:szCs w:val="21"/>
      <w:shd w:val="clear" w:color="auto" w:fill="FFFFFF"/>
    </w:rPr>
  </w:style>
  <w:style w:type="character" w:customStyle="1" w:styleId="Headerorfooter2">
    <w:name w:val="Header or footer (2)_"/>
    <w:basedOn w:val="DefaultParagraphFont"/>
    <w:link w:val="Headerorfooter20"/>
    <w:rsid w:val="003570D5"/>
    <w:rPr>
      <w:spacing w:val="6"/>
      <w:sz w:val="19"/>
      <w:szCs w:val="19"/>
      <w:shd w:val="clear" w:color="auto" w:fill="FFFFFF"/>
    </w:rPr>
  </w:style>
  <w:style w:type="character" w:customStyle="1" w:styleId="Bodytext3SmallCaps">
    <w:name w:val="Body text (3) + Small Caps"/>
    <w:basedOn w:val="Bodytext3"/>
    <w:rsid w:val="003570D5"/>
    <w:rPr>
      <w:b/>
      <w:bCs/>
      <w:smallCaps/>
      <w:spacing w:val="8"/>
      <w:sz w:val="21"/>
      <w:szCs w:val="21"/>
      <w:shd w:val="clear" w:color="auto" w:fill="FFFFFF"/>
    </w:rPr>
  </w:style>
  <w:style w:type="character" w:customStyle="1" w:styleId="BodytextItalic">
    <w:name w:val="Body text + Italic"/>
    <w:aliases w:val="Spacing 0 pt43"/>
    <w:basedOn w:val="Bodytext"/>
    <w:rsid w:val="003570D5"/>
    <w:rPr>
      <w:i/>
      <w:iCs/>
      <w:spacing w:val="1"/>
      <w:sz w:val="22"/>
      <w:shd w:val="clear" w:color="auto" w:fill="FFFFFF"/>
    </w:rPr>
  </w:style>
  <w:style w:type="character" w:customStyle="1" w:styleId="Bodytext14pt">
    <w:name w:val="Body text + 14 pt"/>
    <w:aliases w:val="Bold,Spacing 0 pt42,Body text (3) + Arial"/>
    <w:basedOn w:val="Bodytext"/>
    <w:rsid w:val="003570D5"/>
    <w:rPr>
      <w:b/>
      <w:bCs/>
      <w:spacing w:val="-2"/>
      <w:sz w:val="28"/>
      <w:szCs w:val="28"/>
      <w:shd w:val="clear" w:color="auto" w:fill="FFFFFF"/>
    </w:rPr>
  </w:style>
  <w:style w:type="character" w:customStyle="1" w:styleId="Bodytext4">
    <w:name w:val="Body text (4)_"/>
    <w:basedOn w:val="DefaultParagraphFont"/>
    <w:link w:val="Bodytext40"/>
    <w:rsid w:val="003570D5"/>
    <w:rPr>
      <w:i/>
      <w:iCs/>
      <w:spacing w:val="1"/>
      <w:sz w:val="18"/>
      <w:szCs w:val="18"/>
      <w:shd w:val="clear" w:color="auto" w:fill="FFFFFF"/>
    </w:rPr>
  </w:style>
  <w:style w:type="character" w:customStyle="1" w:styleId="Bodytext5">
    <w:name w:val="Body text (5)_"/>
    <w:basedOn w:val="DefaultParagraphFont"/>
    <w:link w:val="Bodytext50"/>
    <w:rsid w:val="003570D5"/>
    <w:rPr>
      <w:spacing w:val="4"/>
      <w:sz w:val="18"/>
      <w:szCs w:val="18"/>
      <w:shd w:val="clear" w:color="auto" w:fill="FFFFFF"/>
    </w:rPr>
  </w:style>
  <w:style w:type="character" w:customStyle="1" w:styleId="Bodytext5Italic">
    <w:name w:val="Body text (5) + Italic"/>
    <w:aliases w:val="Spacing 0 pt41"/>
    <w:basedOn w:val="Bodytext5"/>
    <w:rsid w:val="003570D5"/>
    <w:rPr>
      <w:i/>
      <w:iCs/>
      <w:noProof/>
      <w:spacing w:val="1"/>
      <w:sz w:val="18"/>
      <w:szCs w:val="18"/>
      <w:shd w:val="clear" w:color="auto" w:fill="FFFFFF"/>
    </w:rPr>
  </w:style>
  <w:style w:type="character" w:customStyle="1" w:styleId="Picturecaption">
    <w:name w:val="Picture caption_"/>
    <w:basedOn w:val="DefaultParagraphFont"/>
    <w:link w:val="Picturecaption0"/>
    <w:rsid w:val="003570D5"/>
    <w:rPr>
      <w:b/>
      <w:bCs/>
      <w:spacing w:val="8"/>
      <w:sz w:val="21"/>
      <w:szCs w:val="21"/>
      <w:shd w:val="clear" w:color="auto" w:fill="FFFFFF"/>
    </w:rPr>
  </w:style>
  <w:style w:type="character" w:customStyle="1" w:styleId="BodyText10">
    <w:name w:val="Body Text1"/>
    <w:basedOn w:val="Bodytext"/>
    <w:rsid w:val="003570D5"/>
    <w:rPr>
      <w:spacing w:val="3"/>
      <w:sz w:val="22"/>
      <w:shd w:val="clear" w:color="auto" w:fill="FFFFFF"/>
    </w:rPr>
  </w:style>
  <w:style w:type="character" w:customStyle="1" w:styleId="Bodytext4pt2">
    <w:name w:val="Body text + 4 pt2"/>
    <w:aliases w:val="Spacing 0 pt40"/>
    <w:basedOn w:val="Bodytext"/>
    <w:rsid w:val="003570D5"/>
    <w:rPr>
      <w:spacing w:val="0"/>
      <w:sz w:val="8"/>
      <w:szCs w:val="8"/>
      <w:shd w:val="clear" w:color="auto" w:fill="FFFFFF"/>
    </w:rPr>
  </w:style>
  <w:style w:type="character" w:customStyle="1" w:styleId="Heading30">
    <w:name w:val="Heading #3_"/>
    <w:basedOn w:val="DefaultParagraphFont"/>
    <w:link w:val="Heading31"/>
    <w:rsid w:val="003570D5"/>
    <w:rPr>
      <w:spacing w:val="3"/>
      <w:sz w:val="22"/>
      <w:shd w:val="clear" w:color="auto" w:fill="FFFFFF"/>
    </w:rPr>
  </w:style>
  <w:style w:type="character" w:customStyle="1" w:styleId="Headerorfooter">
    <w:name w:val="Header or footer_"/>
    <w:basedOn w:val="DefaultParagraphFont"/>
    <w:link w:val="Headerorfooter0"/>
    <w:rsid w:val="003570D5"/>
    <w:rPr>
      <w:spacing w:val="6"/>
      <w:sz w:val="14"/>
      <w:szCs w:val="14"/>
      <w:shd w:val="clear" w:color="auto" w:fill="FFFFFF"/>
    </w:rPr>
  </w:style>
  <w:style w:type="character" w:customStyle="1" w:styleId="HeaderorfooterSpacing0pt">
    <w:name w:val="Header or footer + Spacing 0 pt"/>
    <w:basedOn w:val="Headerorfooter"/>
    <w:rsid w:val="003570D5"/>
    <w:rPr>
      <w:noProof/>
      <w:spacing w:val="0"/>
      <w:sz w:val="14"/>
      <w:szCs w:val="14"/>
      <w:shd w:val="clear" w:color="auto" w:fill="FFFFFF"/>
    </w:rPr>
  </w:style>
  <w:style w:type="character" w:customStyle="1" w:styleId="Tableofcontents">
    <w:name w:val="Table of contents_"/>
    <w:basedOn w:val="DefaultParagraphFont"/>
    <w:link w:val="Tableofcontents0"/>
    <w:rsid w:val="003570D5"/>
    <w:rPr>
      <w:spacing w:val="3"/>
      <w:sz w:val="22"/>
      <w:shd w:val="clear" w:color="auto" w:fill="FFFFFF"/>
    </w:rPr>
  </w:style>
  <w:style w:type="character" w:customStyle="1" w:styleId="Tableofcontents2">
    <w:name w:val="Table of contents (2)_"/>
    <w:basedOn w:val="DefaultParagraphFont"/>
    <w:link w:val="Tableofcontents20"/>
    <w:rsid w:val="003570D5"/>
    <w:rPr>
      <w:i/>
      <w:iCs/>
      <w:spacing w:val="1"/>
      <w:sz w:val="22"/>
      <w:shd w:val="clear" w:color="auto" w:fill="FFFFFF"/>
    </w:rPr>
  </w:style>
  <w:style w:type="character" w:customStyle="1" w:styleId="Tableofcontents2NotItalic">
    <w:name w:val="Table of contents (2) + Not Italic"/>
    <w:aliases w:val="Spacing 0 pt39"/>
    <w:basedOn w:val="Tableofcontents2"/>
    <w:rsid w:val="003570D5"/>
    <w:rPr>
      <w:i/>
      <w:iCs/>
      <w:noProof/>
      <w:spacing w:val="3"/>
      <w:sz w:val="22"/>
      <w:shd w:val="clear" w:color="auto" w:fill="FFFFFF"/>
    </w:rPr>
  </w:style>
  <w:style w:type="character" w:customStyle="1" w:styleId="Footnote">
    <w:name w:val="Footnote_"/>
    <w:basedOn w:val="DefaultParagraphFont"/>
    <w:link w:val="Footnote0"/>
    <w:rsid w:val="003570D5"/>
    <w:rPr>
      <w:spacing w:val="3"/>
      <w:sz w:val="22"/>
      <w:shd w:val="clear" w:color="auto" w:fill="FFFFFF"/>
    </w:rPr>
  </w:style>
  <w:style w:type="character" w:customStyle="1" w:styleId="Headerorfooter3">
    <w:name w:val="Header or footer (3)_"/>
    <w:basedOn w:val="DefaultParagraphFont"/>
    <w:link w:val="Headerorfooter31"/>
    <w:rsid w:val="003570D5"/>
    <w:rPr>
      <w:spacing w:val="3"/>
      <w:sz w:val="22"/>
      <w:shd w:val="clear" w:color="auto" w:fill="FFFFFF"/>
    </w:rPr>
  </w:style>
  <w:style w:type="character" w:customStyle="1" w:styleId="Footnote2">
    <w:name w:val="Footnote (2)_"/>
    <w:basedOn w:val="DefaultParagraphFont"/>
    <w:link w:val="Footnote20"/>
    <w:rsid w:val="003570D5"/>
    <w:rPr>
      <w:spacing w:val="7"/>
      <w:sz w:val="15"/>
      <w:szCs w:val="15"/>
      <w:shd w:val="clear" w:color="auto" w:fill="FFFFFF"/>
    </w:rPr>
  </w:style>
  <w:style w:type="character" w:customStyle="1" w:styleId="Footnote2Italic">
    <w:name w:val="Footnote (2) + Italic"/>
    <w:aliases w:val="Spacing 0 pt38"/>
    <w:basedOn w:val="Footnote2"/>
    <w:rsid w:val="003570D5"/>
    <w:rPr>
      <w:i/>
      <w:iCs/>
      <w:noProof/>
      <w:spacing w:val="0"/>
      <w:sz w:val="15"/>
      <w:szCs w:val="15"/>
      <w:shd w:val="clear" w:color="auto" w:fill="FFFFFF"/>
    </w:rPr>
  </w:style>
  <w:style w:type="character" w:customStyle="1" w:styleId="Footnote3">
    <w:name w:val="Footnote (3)_"/>
    <w:basedOn w:val="DefaultParagraphFont"/>
    <w:link w:val="Footnote30"/>
    <w:rsid w:val="003570D5"/>
    <w:rPr>
      <w:spacing w:val="7"/>
      <w:sz w:val="13"/>
      <w:szCs w:val="13"/>
      <w:shd w:val="clear" w:color="auto" w:fill="FFFFFF"/>
    </w:rPr>
  </w:style>
  <w:style w:type="character" w:customStyle="1" w:styleId="Footnote3Spacing0pt">
    <w:name w:val="Footnote (3) + Spacing 0 pt"/>
    <w:basedOn w:val="Footnote3"/>
    <w:rsid w:val="003570D5"/>
    <w:rPr>
      <w:noProof/>
      <w:spacing w:val="0"/>
      <w:sz w:val="13"/>
      <w:szCs w:val="13"/>
      <w:shd w:val="clear" w:color="auto" w:fill="FFFFFF"/>
    </w:rPr>
  </w:style>
  <w:style w:type="character" w:customStyle="1" w:styleId="Headerorfooter4">
    <w:name w:val="Header or footer (4)_"/>
    <w:basedOn w:val="DefaultParagraphFont"/>
    <w:link w:val="Headerorfooter40"/>
    <w:rsid w:val="003570D5"/>
    <w:rPr>
      <w:spacing w:val="-2"/>
      <w:sz w:val="23"/>
      <w:szCs w:val="23"/>
      <w:shd w:val="clear" w:color="auto" w:fill="FFFFFF"/>
    </w:rPr>
  </w:style>
  <w:style w:type="character" w:customStyle="1" w:styleId="Heading32">
    <w:name w:val="Heading #3 (2)_"/>
    <w:basedOn w:val="DefaultParagraphFont"/>
    <w:link w:val="Heading320"/>
    <w:rsid w:val="003570D5"/>
    <w:rPr>
      <w:i/>
      <w:iCs/>
      <w:spacing w:val="1"/>
      <w:sz w:val="22"/>
      <w:shd w:val="clear" w:color="auto" w:fill="FFFFFF"/>
    </w:rPr>
  </w:style>
  <w:style w:type="character" w:customStyle="1" w:styleId="Heading32NotItalic">
    <w:name w:val="Heading #3 (2) + Not Italic"/>
    <w:aliases w:val="Spacing 0 pt37,Body text (3) + Arial1,Bold11"/>
    <w:basedOn w:val="Heading32"/>
    <w:rsid w:val="003570D5"/>
    <w:rPr>
      <w:i/>
      <w:iCs/>
      <w:noProof/>
      <w:spacing w:val="3"/>
      <w:sz w:val="22"/>
      <w:shd w:val="clear" w:color="auto" w:fill="FFFFFF"/>
    </w:rPr>
  </w:style>
  <w:style w:type="character" w:customStyle="1" w:styleId="BodytextSpacing2pt">
    <w:name w:val="Body text + Spacing 2 pt"/>
    <w:basedOn w:val="Bodytext"/>
    <w:rsid w:val="003570D5"/>
    <w:rPr>
      <w:spacing w:val="49"/>
      <w:sz w:val="22"/>
      <w:shd w:val="clear" w:color="auto" w:fill="FFFFFF"/>
    </w:rPr>
  </w:style>
  <w:style w:type="character" w:customStyle="1" w:styleId="Bodytext3Italic">
    <w:name w:val="Body text (3) + Italic"/>
    <w:aliases w:val="Spacing 0 pt36,Body text + 13 pt,Bold10"/>
    <w:basedOn w:val="Bodytext3"/>
    <w:rsid w:val="003570D5"/>
    <w:rPr>
      <w:b/>
      <w:bCs/>
      <w:i/>
      <w:iCs/>
      <w:spacing w:val="16"/>
      <w:sz w:val="21"/>
      <w:szCs w:val="21"/>
      <w:shd w:val="clear" w:color="auto" w:fill="FFFFFF"/>
    </w:rPr>
  </w:style>
  <w:style w:type="character" w:customStyle="1" w:styleId="Bodytext6">
    <w:name w:val="Body text (6)_"/>
    <w:basedOn w:val="DefaultParagraphFont"/>
    <w:link w:val="Bodytext60"/>
    <w:rsid w:val="003570D5"/>
    <w:rPr>
      <w:spacing w:val="2"/>
      <w:sz w:val="23"/>
      <w:szCs w:val="23"/>
      <w:shd w:val="clear" w:color="auto" w:fill="FFFFFF"/>
    </w:rPr>
  </w:style>
  <w:style w:type="character" w:customStyle="1" w:styleId="Bodytext7">
    <w:name w:val="Body text (7)_"/>
    <w:basedOn w:val="DefaultParagraphFont"/>
    <w:link w:val="Bodytext70"/>
    <w:rsid w:val="003570D5"/>
    <w:rPr>
      <w:rFonts w:ascii="Arial Narrow" w:hAnsi="Arial Narrow" w:cs="Arial Narrow"/>
      <w:noProof/>
      <w:sz w:val="15"/>
      <w:szCs w:val="15"/>
      <w:shd w:val="clear" w:color="auto" w:fill="FFFFFF"/>
    </w:rPr>
  </w:style>
  <w:style w:type="character" w:customStyle="1" w:styleId="Bodytext8">
    <w:name w:val="Body text (8)_"/>
    <w:basedOn w:val="DefaultParagraphFont"/>
    <w:link w:val="Bodytext80"/>
    <w:rsid w:val="003570D5"/>
    <w:rPr>
      <w:spacing w:val="7"/>
      <w:sz w:val="15"/>
      <w:szCs w:val="15"/>
      <w:shd w:val="clear" w:color="auto" w:fill="FFFFFF"/>
    </w:rPr>
  </w:style>
  <w:style w:type="character" w:customStyle="1" w:styleId="Heading3Italic">
    <w:name w:val="Heading #3 + Italic"/>
    <w:aliases w:val="Spacing 0 pt35"/>
    <w:basedOn w:val="Heading30"/>
    <w:rsid w:val="003570D5"/>
    <w:rPr>
      <w:i/>
      <w:iCs/>
      <w:spacing w:val="1"/>
      <w:sz w:val="22"/>
      <w:shd w:val="clear" w:color="auto" w:fill="FFFFFF"/>
    </w:rPr>
  </w:style>
  <w:style w:type="character" w:customStyle="1" w:styleId="Bodytext4pt1">
    <w:name w:val="Body text + 4 pt1"/>
    <w:aliases w:val="Spacing 0 pt34"/>
    <w:basedOn w:val="Bodytext"/>
    <w:rsid w:val="003570D5"/>
    <w:rPr>
      <w:spacing w:val="0"/>
      <w:sz w:val="8"/>
      <w:szCs w:val="8"/>
      <w:shd w:val="clear" w:color="auto" w:fill="FFFFFF"/>
    </w:rPr>
  </w:style>
  <w:style w:type="character" w:customStyle="1" w:styleId="Bodytext45pt">
    <w:name w:val="Body text + 4.5 pt"/>
    <w:aliases w:val="Spacing 0 pt33,Body text (6) + 12 pt1"/>
    <w:basedOn w:val="Bodytext"/>
    <w:rsid w:val="003570D5"/>
    <w:rPr>
      <w:spacing w:val="0"/>
      <w:sz w:val="9"/>
      <w:szCs w:val="9"/>
      <w:shd w:val="clear" w:color="auto" w:fill="FFFFFF"/>
    </w:rPr>
  </w:style>
  <w:style w:type="character" w:customStyle="1" w:styleId="Heading2">
    <w:name w:val="Heading #2_"/>
    <w:basedOn w:val="DefaultParagraphFont"/>
    <w:link w:val="Heading20"/>
    <w:rsid w:val="003570D5"/>
    <w:rPr>
      <w:spacing w:val="3"/>
      <w:sz w:val="22"/>
      <w:shd w:val="clear" w:color="auto" w:fill="FFFFFF"/>
    </w:rPr>
  </w:style>
  <w:style w:type="character" w:customStyle="1" w:styleId="Heading1">
    <w:name w:val="Heading #1_"/>
    <w:basedOn w:val="DefaultParagraphFont"/>
    <w:link w:val="Heading10"/>
    <w:rsid w:val="003570D5"/>
    <w:rPr>
      <w:spacing w:val="3"/>
      <w:sz w:val="22"/>
      <w:shd w:val="clear" w:color="auto" w:fill="FFFFFF"/>
    </w:rPr>
  </w:style>
  <w:style w:type="character" w:customStyle="1" w:styleId="Tablecaption2">
    <w:name w:val="Table caption (2)_"/>
    <w:basedOn w:val="DefaultParagraphFont"/>
    <w:link w:val="Tablecaption20"/>
    <w:rsid w:val="003570D5"/>
    <w:rPr>
      <w:i/>
      <w:iCs/>
      <w:spacing w:val="1"/>
      <w:sz w:val="22"/>
      <w:shd w:val="clear" w:color="auto" w:fill="FFFFFF"/>
    </w:rPr>
  </w:style>
  <w:style w:type="character" w:customStyle="1" w:styleId="Tablecaption2NotItalic">
    <w:name w:val="Table caption (2) + Not Italic"/>
    <w:aliases w:val="Spacing 0 pt32,Body text + 18 pt,Bold9"/>
    <w:basedOn w:val="Tablecaption2"/>
    <w:rsid w:val="003570D5"/>
    <w:rPr>
      <w:i/>
      <w:iCs/>
      <w:spacing w:val="3"/>
      <w:sz w:val="22"/>
      <w:shd w:val="clear" w:color="auto" w:fill="FFFFFF"/>
    </w:rPr>
  </w:style>
  <w:style w:type="character" w:customStyle="1" w:styleId="BodytextItalic3">
    <w:name w:val="Body text + Italic3"/>
    <w:aliases w:val="Spacing 0 pt31,Body text + 16.5 pt,Bold8"/>
    <w:basedOn w:val="Bodytext"/>
    <w:rsid w:val="003570D5"/>
    <w:rPr>
      <w:i/>
      <w:iCs/>
      <w:spacing w:val="1"/>
      <w:sz w:val="22"/>
      <w:shd w:val="clear" w:color="auto" w:fill="FFFFFF"/>
    </w:rPr>
  </w:style>
  <w:style w:type="character" w:customStyle="1" w:styleId="Bodytext10pt">
    <w:name w:val="Body text + 10 pt"/>
    <w:aliases w:val="Spacing 0 pt30"/>
    <w:basedOn w:val="Bodytext"/>
    <w:rsid w:val="003570D5"/>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basedOn w:val="Bodytext"/>
    <w:rsid w:val="003570D5"/>
    <w:rPr>
      <w:b/>
      <w:bCs/>
      <w:spacing w:val="8"/>
      <w:sz w:val="21"/>
      <w:szCs w:val="21"/>
      <w:shd w:val="clear" w:color="auto" w:fill="FFFFFF"/>
    </w:rPr>
  </w:style>
  <w:style w:type="character" w:customStyle="1" w:styleId="Bodytext9">
    <w:name w:val="Body text (9)_"/>
    <w:basedOn w:val="DefaultParagraphFont"/>
    <w:link w:val="Bodytext90"/>
    <w:rsid w:val="003570D5"/>
    <w:rPr>
      <w:spacing w:val="6"/>
      <w:sz w:val="23"/>
      <w:szCs w:val="23"/>
      <w:shd w:val="clear" w:color="auto" w:fill="FFFFFF"/>
    </w:rPr>
  </w:style>
  <w:style w:type="character" w:customStyle="1" w:styleId="Footnote4">
    <w:name w:val="Footnote (4)_"/>
    <w:basedOn w:val="DefaultParagraphFont"/>
    <w:link w:val="Footnote40"/>
    <w:rsid w:val="003570D5"/>
    <w:rPr>
      <w:b/>
      <w:bCs/>
      <w:spacing w:val="8"/>
      <w:sz w:val="21"/>
      <w:szCs w:val="21"/>
      <w:shd w:val="clear" w:color="auto" w:fill="FFFFFF"/>
    </w:rPr>
  </w:style>
  <w:style w:type="character" w:customStyle="1" w:styleId="Bodytext3Spacing0pt">
    <w:name w:val="Body text (3) + Spacing 0 pt"/>
    <w:basedOn w:val="Bodytext3"/>
    <w:rsid w:val="003570D5"/>
    <w:rPr>
      <w:b/>
      <w:bCs/>
      <w:spacing w:val="9"/>
      <w:sz w:val="21"/>
      <w:szCs w:val="21"/>
      <w:shd w:val="clear" w:color="auto" w:fill="FFFFFF"/>
    </w:rPr>
  </w:style>
  <w:style w:type="character" w:customStyle="1" w:styleId="BodytextSpacing0pt">
    <w:name w:val="Body text + Spacing 0 pt"/>
    <w:basedOn w:val="Bodytext"/>
    <w:rsid w:val="003570D5"/>
    <w:rPr>
      <w:spacing w:val="4"/>
      <w:sz w:val="22"/>
      <w:shd w:val="clear" w:color="auto" w:fill="FFFFFF"/>
    </w:rPr>
  </w:style>
  <w:style w:type="character" w:customStyle="1" w:styleId="BodytextItalic2">
    <w:name w:val="Body text + Italic2"/>
    <w:aliases w:val="Spacing 0 pt28,Heading #3 (2) + 12.5 pt,Italic4,Body text + 8 pt"/>
    <w:basedOn w:val="Bodytext"/>
    <w:rsid w:val="003570D5"/>
    <w:rPr>
      <w:i/>
      <w:iCs/>
      <w:spacing w:val="2"/>
      <w:sz w:val="22"/>
      <w:shd w:val="clear" w:color="auto" w:fill="FFFFFF"/>
    </w:rPr>
  </w:style>
  <w:style w:type="character" w:customStyle="1" w:styleId="Bodytext2Spacing0pt">
    <w:name w:val="Body text (2) + Spacing 0 pt"/>
    <w:basedOn w:val="Bodytext2"/>
    <w:rsid w:val="003570D5"/>
    <w:rPr>
      <w:i/>
      <w:iCs/>
      <w:spacing w:val="1"/>
      <w:sz w:val="22"/>
      <w:shd w:val="clear" w:color="auto" w:fill="FFFFFF"/>
    </w:rPr>
  </w:style>
  <w:style w:type="character" w:customStyle="1" w:styleId="Heading60">
    <w:name w:val="Heading #6_"/>
    <w:basedOn w:val="DefaultParagraphFont"/>
    <w:link w:val="Heading61"/>
    <w:rsid w:val="003570D5"/>
    <w:rPr>
      <w:spacing w:val="4"/>
      <w:sz w:val="22"/>
      <w:shd w:val="clear" w:color="auto" w:fill="FFFFFF"/>
    </w:rPr>
  </w:style>
  <w:style w:type="character" w:customStyle="1" w:styleId="Heading6Italic">
    <w:name w:val="Heading #6 + Italic"/>
    <w:aliases w:val="Spacing 0 pt27,Header or footer (4) + Times New Roman,10 pt"/>
    <w:basedOn w:val="Heading60"/>
    <w:rsid w:val="003570D5"/>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3570D5"/>
    <w:rPr>
      <w:i/>
      <w:iCs/>
      <w:spacing w:val="1"/>
      <w:sz w:val="22"/>
      <w:shd w:val="clear" w:color="auto" w:fill="FFFFFF"/>
    </w:rPr>
  </w:style>
  <w:style w:type="character" w:customStyle="1" w:styleId="Footnote2Spacing0pt">
    <w:name w:val="Footnote (2) + Spacing 0 pt"/>
    <w:basedOn w:val="Footnote2"/>
    <w:rsid w:val="003570D5"/>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3570D5"/>
    <w:rPr>
      <w:spacing w:val="3"/>
      <w:sz w:val="22"/>
      <w:szCs w:val="22"/>
      <w:shd w:val="clear" w:color="auto" w:fill="FFFFFF"/>
    </w:rPr>
  </w:style>
  <w:style w:type="character" w:customStyle="1" w:styleId="Bodytext100">
    <w:name w:val="Body text (10)_"/>
    <w:basedOn w:val="DefaultParagraphFont"/>
    <w:link w:val="Bodytext101"/>
    <w:rsid w:val="003570D5"/>
    <w:rPr>
      <w:b/>
      <w:bCs/>
      <w:spacing w:val="10"/>
      <w:sz w:val="21"/>
      <w:szCs w:val="21"/>
      <w:shd w:val="clear" w:color="auto" w:fill="FFFFFF"/>
    </w:rPr>
  </w:style>
  <w:style w:type="character" w:customStyle="1" w:styleId="Bodytext1010pt">
    <w:name w:val="Body text (10) + 10 pt"/>
    <w:aliases w:val="Spacing 0 pt24,Body text (5) + 15 pt,Scale 200%"/>
    <w:basedOn w:val="Bodytext100"/>
    <w:rsid w:val="003570D5"/>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basedOn w:val="Bodytext100"/>
    <w:rsid w:val="003570D5"/>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basedOn w:val="Bodytext3"/>
    <w:rsid w:val="003570D5"/>
    <w:rPr>
      <w:b/>
      <w:bCs/>
      <w:spacing w:val="4"/>
      <w:sz w:val="22"/>
      <w:szCs w:val="22"/>
      <w:shd w:val="clear" w:color="auto" w:fill="FFFFFF"/>
    </w:rPr>
  </w:style>
  <w:style w:type="character" w:customStyle="1" w:styleId="Tablecaption">
    <w:name w:val="Table caption_"/>
    <w:basedOn w:val="DefaultParagraphFont"/>
    <w:link w:val="Tablecaption0"/>
    <w:rsid w:val="003570D5"/>
    <w:rPr>
      <w:spacing w:val="3"/>
      <w:sz w:val="22"/>
      <w:shd w:val="clear" w:color="auto" w:fill="FFFFFF"/>
    </w:rPr>
  </w:style>
  <w:style w:type="character" w:customStyle="1" w:styleId="TablecaptionSpacing0pt">
    <w:name w:val="Table caption + Spacing 0 pt"/>
    <w:basedOn w:val="Tablecaption"/>
    <w:rsid w:val="003570D5"/>
    <w:rPr>
      <w:spacing w:val="4"/>
      <w:sz w:val="22"/>
      <w:shd w:val="clear" w:color="auto" w:fill="FFFFFF"/>
    </w:rPr>
  </w:style>
  <w:style w:type="character" w:customStyle="1" w:styleId="Tablecaption75pt">
    <w:name w:val="Table caption + 7.5 pt"/>
    <w:aliases w:val="Spacing 0 pt21,Table caption (4) + Not Italic"/>
    <w:basedOn w:val="Tablecaption"/>
    <w:rsid w:val="003570D5"/>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3570D5"/>
    <w:rPr>
      <w:noProof/>
      <w:spacing w:val="0"/>
      <w:sz w:val="20"/>
      <w:szCs w:val="20"/>
      <w:shd w:val="clear" w:color="auto" w:fill="FFFFFF"/>
    </w:rPr>
  </w:style>
  <w:style w:type="character" w:customStyle="1" w:styleId="Headerorfooter5">
    <w:name w:val="Header or footer (5)_"/>
    <w:basedOn w:val="DefaultParagraphFont"/>
    <w:link w:val="Headerorfooter50"/>
    <w:rsid w:val="003570D5"/>
    <w:rPr>
      <w:spacing w:val="6"/>
      <w:sz w:val="15"/>
      <w:szCs w:val="15"/>
      <w:shd w:val="clear" w:color="auto" w:fill="FFFFFF"/>
    </w:rPr>
  </w:style>
  <w:style w:type="character" w:customStyle="1" w:styleId="TableofcontentsSpacing0pt">
    <w:name w:val="Table of contents + Spacing 0 pt"/>
    <w:basedOn w:val="Tableofcontents"/>
    <w:rsid w:val="003570D5"/>
    <w:rPr>
      <w:spacing w:val="4"/>
      <w:sz w:val="22"/>
      <w:shd w:val="clear" w:color="auto" w:fill="FFFFFF"/>
    </w:rPr>
  </w:style>
  <w:style w:type="character" w:customStyle="1" w:styleId="FootnoteSpacing0pt">
    <w:name w:val="Footnote + Spacing 0 pt"/>
    <w:basedOn w:val="Footnote"/>
    <w:rsid w:val="003570D5"/>
    <w:rPr>
      <w:spacing w:val="4"/>
      <w:sz w:val="22"/>
      <w:shd w:val="clear" w:color="auto" w:fill="FFFFFF"/>
    </w:rPr>
  </w:style>
  <w:style w:type="character" w:customStyle="1" w:styleId="Headerorfooter6">
    <w:name w:val="Header or footer (6)_"/>
    <w:basedOn w:val="DefaultParagraphFont"/>
    <w:link w:val="Headerorfooter60"/>
    <w:rsid w:val="003570D5"/>
    <w:rPr>
      <w:b/>
      <w:bCs/>
      <w:spacing w:val="7"/>
      <w:shd w:val="clear" w:color="auto" w:fill="FFFFFF"/>
    </w:rPr>
  </w:style>
  <w:style w:type="character" w:customStyle="1" w:styleId="Heading62">
    <w:name w:val="Heading #6 (2)_"/>
    <w:basedOn w:val="DefaultParagraphFont"/>
    <w:link w:val="Heading620"/>
    <w:rsid w:val="003570D5"/>
    <w:rPr>
      <w:i/>
      <w:iCs/>
      <w:spacing w:val="2"/>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3570D5"/>
    <w:rPr>
      <w:i/>
      <w:iCs/>
      <w:spacing w:val="4"/>
      <w:sz w:val="22"/>
      <w:shd w:val="clear" w:color="auto" w:fill="FFFFFF"/>
    </w:rPr>
  </w:style>
  <w:style w:type="character" w:customStyle="1" w:styleId="Heading5">
    <w:name w:val="Heading #5_"/>
    <w:basedOn w:val="DefaultParagraphFont"/>
    <w:link w:val="Heading50"/>
    <w:rsid w:val="003570D5"/>
    <w:rPr>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3570D5"/>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3570D5"/>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3570D5"/>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3570D5"/>
    <w:rPr>
      <w:b/>
      <w:bCs/>
      <w:i/>
      <w:iCs/>
      <w:spacing w:val="2"/>
      <w:sz w:val="22"/>
      <w:szCs w:val="22"/>
      <w:shd w:val="clear" w:color="auto" w:fill="FFFFFF"/>
    </w:rPr>
  </w:style>
  <w:style w:type="character" w:customStyle="1" w:styleId="Headerorfooter3Spacing0pt">
    <w:name w:val="Header or footer (3) + Spacing 0 pt"/>
    <w:basedOn w:val="Headerorfooter3"/>
    <w:rsid w:val="003570D5"/>
    <w:rPr>
      <w:spacing w:val="1"/>
      <w:sz w:val="22"/>
      <w:shd w:val="clear" w:color="auto" w:fill="FFFFFF"/>
    </w:rPr>
  </w:style>
  <w:style w:type="character" w:customStyle="1" w:styleId="Heading1Spacing0pt">
    <w:name w:val="Heading #1 + Spacing 0 pt"/>
    <w:basedOn w:val="Heading1"/>
    <w:rsid w:val="003570D5"/>
    <w:rPr>
      <w:spacing w:val="4"/>
      <w:sz w:val="22"/>
      <w:shd w:val="clear" w:color="auto" w:fill="FFFFFF"/>
    </w:rPr>
  </w:style>
  <w:style w:type="character" w:customStyle="1" w:styleId="Tableofcontents2Spacing0pt">
    <w:name w:val="Table of contents (2) + Spacing 0 pt"/>
    <w:basedOn w:val="Tableofcontents2"/>
    <w:rsid w:val="003570D5"/>
    <w:rPr>
      <w:i/>
      <w:iCs/>
      <w:spacing w:val="2"/>
      <w:sz w:val="22"/>
      <w:shd w:val="clear" w:color="auto" w:fill="FFFFFF"/>
    </w:rPr>
  </w:style>
  <w:style w:type="character" w:customStyle="1" w:styleId="TableofcontentsItalic">
    <w:name w:val="Table of contents + Italic"/>
    <w:aliases w:val="Spacing 0 pt15,Body text + 6.5 pt"/>
    <w:basedOn w:val="Tableofcontents"/>
    <w:rsid w:val="003570D5"/>
    <w:rPr>
      <w:i/>
      <w:iCs/>
      <w:spacing w:val="2"/>
      <w:sz w:val="22"/>
      <w:shd w:val="clear" w:color="auto" w:fill="FFFFFF"/>
    </w:rPr>
  </w:style>
  <w:style w:type="character" w:customStyle="1" w:styleId="Headerorfooter7">
    <w:name w:val="Header or footer (7)_"/>
    <w:basedOn w:val="DefaultParagraphFont"/>
    <w:link w:val="Headerorfooter70"/>
    <w:rsid w:val="003570D5"/>
    <w:rPr>
      <w:spacing w:val="8"/>
      <w:shd w:val="clear" w:color="auto" w:fill="FFFFFF"/>
    </w:rPr>
  </w:style>
  <w:style w:type="character" w:customStyle="1" w:styleId="Bodytext6pt">
    <w:name w:val="Body text + 6 pt"/>
    <w:aliases w:val="Spacing 0 pt14"/>
    <w:basedOn w:val="Bodytext"/>
    <w:rsid w:val="003570D5"/>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3570D5"/>
    <w:rPr>
      <w:i/>
      <w:iCs/>
      <w:spacing w:val="1"/>
      <w:sz w:val="22"/>
      <w:shd w:val="clear" w:color="auto" w:fill="FFFFFF"/>
    </w:rPr>
  </w:style>
  <w:style w:type="character" w:customStyle="1" w:styleId="Heading64pt">
    <w:name w:val="Heading #6 + 4 pt"/>
    <w:aliases w:val="Spacing 0 pt12,Body text (8) + 9.5 pt"/>
    <w:basedOn w:val="Heading60"/>
    <w:rsid w:val="003570D5"/>
    <w:rPr>
      <w:spacing w:val="0"/>
      <w:sz w:val="8"/>
      <w:szCs w:val="8"/>
      <w:shd w:val="clear" w:color="auto" w:fill="FFFFFF"/>
    </w:rPr>
  </w:style>
  <w:style w:type="character" w:customStyle="1" w:styleId="Bodytext11">
    <w:name w:val="Body text (11)_"/>
    <w:basedOn w:val="DefaultParagraphFont"/>
    <w:link w:val="Bodytext110"/>
    <w:rsid w:val="003570D5"/>
    <w:rPr>
      <w:i/>
      <w:iCs/>
      <w:spacing w:val="3"/>
      <w:shd w:val="clear" w:color="auto" w:fill="FFFFFF"/>
    </w:rPr>
  </w:style>
  <w:style w:type="character" w:customStyle="1" w:styleId="Bodytext8Spacing0pt">
    <w:name w:val="Body text (8) + Spacing 0 pt"/>
    <w:basedOn w:val="Bodytext8"/>
    <w:rsid w:val="003570D5"/>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3570D5"/>
    <w:rPr>
      <w:i/>
      <w:iCs/>
      <w:spacing w:val="1"/>
      <w:sz w:val="22"/>
      <w:shd w:val="clear" w:color="auto" w:fill="FFFFFF"/>
    </w:rPr>
  </w:style>
  <w:style w:type="character" w:customStyle="1" w:styleId="Bodytext29pt1">
    <w:name w:val="Body text (2) + 9 pt1"/>
    <w:aliases w:val="Not Italic1,Spacing 0 pt10,Body text (7) + Calibri,10 pt1"/>
    <w:basedOn w:val="Bodytext2"/>
    <w:rsid w:val="003570D5"/>
    <w:rPr>
      <w:i/>
      <w:iCs/>
      <w:spacing w:val="1"/>
      <w:sz w:val="22"/>
      <w:shd w:val="clear" w:color="auto" w:fill="FFFFFF"/>
    </w:rPr>
  </w:style>
  <w:style w:type="character" w:customStyle="1" w:styleId="Bodytext5Spacing0pt">
    <w:name w:val="Body text (5) + Spacing 0 pt"/>
    <w:basedOn w:val="Bodytext5"/>
    <w:rsid w:val="003570D5"/>
    <w:rPr>
      <w:spacing w:val="5"/>
      <w:sz w:val="18"/>
      <w:szCs w:val="18"/>
      <w:shd w:val="clear" w:color="auto" w:fill="FFFFFF"/>
    </w:rPr>
  </w:style>
  <w:style w:type="character" w:customStyle="1" w:styleId="Headerorfooter8">
    <w:name w:val="Header or footer (8)_"/>
    <w:basedOn w:val="DefaultParagraphFont"/>
    <w:link w:val="Headerorfooter80"/>
    <w:rsid w:val="003570D5"/>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3570D5"/>
    <w:rPr>
      <w:b/>
      <w:bCs/>
      <w:spacing w:val="8"/>
      <w:shd w:val="clear" w:color="auto" w:fill="FFFFFF"/>
    </w:rPr>
  </w:style>
  <w:style w:type="character" w:customStyle="1" w:styleId="HeaderorfooterSpacing0pt1">
    <w:name w:val="Header or footer + Spacing 0 pt1"/>
    <w:basedOn w:val="Headerorfooter"/>
    <w:rsid w:val="003570D5"/>
    <w:rPr>
      <w:spacing w:val="10"/>
      <w:sz w:val="14"/>
      <w:szCs w:val="14"/>
      <w:shd w:val="clear" w:color="auto" w:fill="FFFFFF"/>
    </w:rPr>
  </w:style>
  <w:style w:type="character" w:customStyle="1" w:styleId="Bodytext12">
    <w:name w:val="Body text (12)_"/>
    <w:basedOn w:val="DefaultParagraphFont"/>
    <w:link w:val="Bodytext120"/>
    <w:rsid w:val="003570D5"/>
    <w:rPr>
      <w:spacing w:val="3"/>
      <w:shd w:val="clear" w:color="auto" w:fill="FFFFFF"/>
    </w:rPr>
  </w:style>
  <w:style w:type="character" w:customStyle="1" w:styleId="Heading4">
    <w:name w:val="Heading #4_"/>
    <w:basedOn w:val="DefaultParagraphFont"/>
    <w:link w:val="Heading40"/>
    <w:rsid w:val="003570D5"/>
    <w:rPr>
      <w:spacing w:val="4"/>
      <w:sz w:val="22"/>
      <w:shd w:val="clear" w:color="auto" w:fill="FFFFFF"/>
    </w:rPr>
  </w:style>
  <w:style w:type="character" w:customStyle="1" w:styleId="Bodytext4Spacing0pt">
    <w:name w:val="Body text (4) + Spacing 0 pt"/>
    <w:basedOn w:val="Bodytext4"/>
    <w:rsid w:val="003570D5"/>
    <w:rPr>
      <w:i/>
      <w:iCs/>
      <w:spacing w:val="3"/>
      <w:sz w:val="18"/>
      <w:szCs w:val="18"/>
      <w:shd w:val="clear" w:color="auto" w:fill="FFFFFF"/>
    </w:rPr>
  </w:style>
  <w:style w:type="character" w:customStyle="1" w:styleId="Bodytext5Italic1">
    <w:name w:val="Body text (5) + Italic1"/>
    <w:aliases w:val="Spacing 0 pt8,Body text (7) + Calibri1"/>
    <w:basedOn w:val="Bodytext5"/>
    <w:rsid w:val="003570D5"/>
    <w:rPr>
      <w:i/>
      <w:iCs/>
      <w:noProof/>
      <w:spacing w:val="3"/>
      <w:sz w:val="18"/>
      <w:szCs w:val="18"/>
      <w:shd w:val="clear" w:color="auto" w:fill="FFFFFF"/>
    </w:rPr>
  </w:style>
  <w:style w:type="character" w:customStyle="1" w:styleId="Heading63">
    <w:name w:val="Heading #6 (3)_"/>
    <w:basedOn w:val="DefaultParagraphFont"/>
    <w:link w:val="Heading630"/>
    <w:rsid w:val="003570D5"/>
    <w:rPr>
      <w:spacing w:val="5"/>
      <w:sz w:val="23"/>
      <w:szCs w:val="23"/>
      <w:shd w:val="clear" w:color="auto" w:fill="FFFFFF"/>
    </w:rPr>
  </w:style>
  <w:style w:type="character" w:customStyle="1" w:styleId="Heading54pt">
    <w:name w:val="Heading #5 + 4 pt"/>
    <w:aliases w:val="Spacing 0 pt7"/>
    <w:basedOn w:val="Heading5"/>
    <w:rsid w:val="003570D5"/>
    <w:rPr>
      <w:spacing w:val="0"/>
      <w:sz w:val="8"/>
      <w:szCs w:val="8"/>
      <w:shd w:val="clear" w:color="auto" w:fill="FFFFFF"/>
    </w:rPr>
  </w:style>
  <w:style w:type="character" w:customStyle="1" w:styleId="Bodytext13">
    <w:name w:val="Body text (13)_"/>
    <w:basedOn w:val="DefaultParagraphFont"/>
    <w:link w:val="Bodytext130"/>
    <w:rsid w:val="003570D5"/>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basedOn w:val="Bodytext"/>
    <w:rsid w:val="003570D5"/>
    <w:rPr>
      <w:b/>
      <w:bCs/>
      <w:spacing w:val="9"/>
      <w:sz w:val="21"/>
      <w:szCs w:val="21"/>
      <w:shd w:val="clear" w:color="auto" w:fill="FFFFFF"/>
    </w:rPr>
  </w:style>
  <w:style w:type="character" w:customStyle="1" w:styleId="Heading645pt">
    <w:name w:val="Heading #6 + 4.5 pt"/>
    <w:aliases w:val="Spacing 0 pt5,Body text (8) + Bold"/>
    <w:basedOn w:val="Heading60"/>
    <w:rsid w:val="003570D5"/>
    <w:rPr>
      <w:spacing w:val="0"/>
      <w:sz w:val="9"/>
      <w:szCs w:val="9"/>
      <w:shd w:val="clear" w:color="auto" w:fill="FFFFFF"/>
    </w:rPr>
  </w:style>
  <w:style w:type="character" w:customStyle="1" w:styleId="Headerorfooter30">
    <w:name w:val="Header or footer (3)"/>
    <w:basedOn w:val="Headerorfooter3"/>
    <w:rsid w:val="003570D5"/>
    <w:rPr>
      <w:spacing w:val="3"/>
      <w:sz w:val="22"/>
      <w:shd w:val="clear" w:color="auto" w:fill="FFFFFF"/>
    </w:rPr>
  </w:style>
  <w:style w:type="character" w:customStyle="1" w:styleId="Heading22">
    <w:name w:val="Heading #2 (2)_"/>
    <w:basedOn w:val="DefaultParagraphFont"/>
    <w:link w:val="Heading220"/>
    <w:rsid w:val="003570D5"/>
    <w:rPr>
      <w:spacing w:val="4"/>
      <w:sz w:val="23"/>
      <w:szCs w:val="23"/>
      <w:shd w:val="clear" w:color="auto" w:fill="FFFFFF"/>
    </w:rPr>
  </w:style>
  <w:style w:type="character" w:customStyle="1" w:styleId="BodytextItalic1">
    <w:name w:val="Body text + Italic1"/>
    <w:basedOn w:val="Bodytext"/>
    <w:rsid w:val="003570D5"/>
    <w:rPr>
      <w:i/>
      <w:iCs/>
      <w:spacing w:val="3"/>
      <w:sz w:val="22"/>
      <w:shd w:val="clear" w:color="auto" w:fill="FFFFFF"/>
    </w:rPr>
  </w:style>
  <w:style w:type="character" w:customStyle="1" w:styleId="BodytextSpacing0pt1">
    <w:name w:val="Body text + Spacing 0 pt1"/>
    <w:basedOn w:val="Bodytext"/>
    <w:rsid w:val="003570D5"/>
    <w:rPr>
      <w:noProof/>
      <w:spacing w:val="0"/>
      <w:sz w:val="22"/>
      <w:shd w:val="clear" w:color="auto" w:fill="FFFFFF"/>
    </w:rPr>
  </w:style>
  <w:style w:type="character" w:customStyle="1" w:styleId="Bodytext314pt">
    <w:name w:val="Body text (3) + 14 pt"/>
    <w:aliases w:val="Spacing 0 pt4,Body text + 7.5 pt,Body text (2) + Italic"/>
    <w:basedOn w:val="Bodytext3"/>
    <w:rsid w:val="003570D5"/>
    <w:rPr>
      <w:b/>
      <w:bCs/>
      <w:spacing w:val="3"/>
      <w:sz w:val="28"/>
      <w:szCs w:val="28"/>
      <w:shd w:val="clear" w:color="auto" w:fill="FFFFFF"/>
    </w:rPr>
  </w:style>
  <w:style w:type="character" w:customStyle="1" w:styleId="Bodytext3Italic1">
    <w:name w:val="Body text (3) + Italic1"/>
    <w:aliases w:val="Spacing 0 pt3,Body text + 7.5 pt1"/>
    <w:basedOn w:val="Bodytext3"/>
    <w:rsid w:val="003570D5"/>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3570D5"/>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basedOn w:val="Bodytext8"/>
    <w:rsid w:val="003570D5"/>
    <w:rPr>
      <w:i/>
      <w:iCs/>
      <w:noProof/>
      <w:spacing w:val="0"/>
      <w:sz w:val="8"/>
      <w:szCs w:val="8"/>
      <w:shd w:val="clear" w:color="auto" w:fill="FFFFFF"/>
    </w:rPr>
  </w:style>
  <w:style w:type="paragraph" w:customStyle="1" w:styleId="Bodytext1">
    <w:name w:val="Body text1"/>
    <w:basedOn w:val="Normal"/>
    <w:link w:val="Bodytext"/>
    <w:rsid w:val="003570D5"/>
    <w:pPr>
      <w:widowControl w:val="0"/>
      <w:shd w:val="clear" w:color="auto" w:fill="FFFFFF"/>
      <w:spacing w:after="180" w:line="269" w:lineRule="exact"/>
      <w:ind w:hanging="1100"/>
      <w:jc w:val="right"/>
    </w:pPr>
    <w:rPr>
      <w:rFonts w:eastAsiaTheme="minorHAnsi" w:cstheme="minorBidi"/>
      <w:spacing w:val="3"/>
      <w:sz w:val="22"/>
      <w:szCs w:val="22"/>
    </w:rPr>
  </w:style>
  <w:style w:type="paragraph" w:customStyle="1" w:styleId="Bodytext20">
    <w:name w:val="Body text (2)"/>
    <w:basedOn w:val="Normal"/>
    <w:link w:val="Bodytext2"/>
    <w:rsid w:val="003570D5"/>
    <w:pPr>
      <w:widowControl w:val="0"/>
      <w:shd w:val="clear" w:color="auto" w:fill="FFFFFF"/>
      <w:spacing w:before="180" w:after="600" w:line="240" w:lineRule="atLeast"/>
      <w:ind w:hanging="1100"/>
      <w:jc w:val="both"/>
    </w:pPr>
    <w:rPr>
      <w:rFonts w:eastAsiaTheme="minorHAnsi" w:cstheme="minorBidi"/>
      <w:i/>
      <w:iCs/>
      <w:spacing w:val="1"/>
      <w:sz w:val="22"/>
      <w:szCs w:val="22"/>
    </w:rPr>
  </w:style>
  <w:style w:type="paragraph" w:customStyle="1" w:styleId="Bodytext30">
    <w:name w:val="Body text (3)"/>
    <w:basedOn w:val="Normal"/>
    <w:link w:val="Bodytext3"/>
    <w:rsid w:val="003570D5"/>
    <w:pPr>
      <w:widowControl w:val="0"/>
      <w:shd w:val="clear" w:color="auto" w:fill="FFFFFF"/>
      <w:spacing w:before="120" w:after="180" w:line="240" w:lineRule="atLeast"/>
      <w:ind w:hanging="520"/>
      <w:jc w:val="both"/>
    </w:pPr>
    <w:rPr>
      <w:rFonts w:eastAsiaTheme="minorHAnsi" w:cstheme="minorBidi"/>
      <w:b/>
      <w:bCs/>
      <w:spacing w:val="8"/>
      <w:sz w:val="21"/>
      <w:szCs w:val="21"/>
    </w:rPr>
  </w:style>
  <w:style w:type="paragraph" w:customStyle="1" w:styleId="Headerorfooter20">
    <w:name w:val="Header or footer (2)"/>
    <w:basedOn w:val="Normal"/>
    <w:link w:val="Headerorfooter2"/>
    <w:rsid w:val="003570D5"/>
    <w:pPr>
      <w:widowControl w:val="0"/>
      <w:shd w:val="clear" w:color="auto" w:fill="FFFFFF"/>
      <w:spacing w:line="240" w:lineRule="atLeast"/>
    </w:pPr>
    <w:rPr>
      <w:rFonts w:eastAsiaTheme="minorHAnsi" w:cstheme="minorBidi"/>
      <w:spacing w:val="6"/>
      <w:sz w:val="19"/>
      <w:szCs w:val="19"/>
    </w:rPr>
  </w:style>
  <w:style w:type="paragraph" w:customStyle="1" w:styleId="Bodytext40">
    <w:name w:val="Body text (4)"/>
    <w:basedOn w:val="Normal"/>
    <w:link w:val="Bodytext4"/>
    <w:rsid w:val="003570D5"/>
    <w:pPr>
      <w:widowControl w:val="0"/>
      <w:shd w:val="clear" w:color="auto" w:fill="FFFFFF"/>
      <w:spacing w:line="216" w:lineRule="exact"/>
      <w:jc w:val="both"/>
    </w:pPr>
    <w:rPr>
      <w:rFonts w:eastAsiaTheme="minorHAnsi" w:cstheme="minorBidi"/>
      <w:i/>
      <w:iCs/>
      <w:spacing w:val="1"/>
      <w:sz w:val="18"/>
      <w:szCs w:val="18"/>
    </w:rPr>
  </w:style>
  <w:style w:type="paragraph" w:customStyle="1" w:styleId="Bodytext50">
    <w:name w:val="Body text (5)"/>
    <w:basedOn w:val="Normal"/>
    <w:link w:val="Bodytext5"/>
    <w:rsid w:val="003570D5"/>
    <w:pPr>
      <w:widowControl w:val="0"/>
      <w:shd w:val="clear" w:color="auto" w:fill="FFFFFF"/>
      <w:spacing w:line="216" w:lineRule="exact"/>
      <w:jc w:val="both"/>
    </w:pPr>
    <w:rPr>
      <w:rFonts w:eastAsiaTheme="minorHAnsi" w:cstheme="minorBidi"/>
      <w:spacing w:val="4"/>
      <w:sz w:val="18"/>
      <w:szCs w:val="18"/>
    </w:rPr>
  </w:style>
  <w:style w:type="paragraph" w:customStyle="1" w:styleId="Picturecaption0">
    <w:name w:val="Picture caption"/>
    <w:basedOn w:val="Normal"/>
    <w:link w:val="Picturecaption"/>
    <w:rsid w:val="003570D5"/>
    <w:pPr>
      <w:widowControl w:val="0"/>
      <w:shd w:val="clear" w:color="auto" w:fill="FFFFFF"/>
      <w:spacing w:line="240" w:lineRule="atLeast"/>
    </w:pPr>
    <w:rPr>
      <w:rFonts w:eastAsiaTheme="minorHAnsi" w:cstheme="minorBidi"/>
      <w:b/>
      <w:bCs/>
      <w:spacing w:val="8"/>
      <w:sz w:val="21"/>
      <w:szCs w:val="21"/>
    </w:rPr>
  </w:style>
  <w:style w:type="paragraph" w:customStyle="1" w:styleId="Heading31">
    <w:name w:val="Heading #3"/>
    <w:basedOn w:val="Normal"/>
    <w:link w:val="Heading30"/>
    <w:rsid w:val="003570D5"/>
    <w:pPr>
      <w:widowControl w:val="0"/>
      <w:shd w:val="clear" w:color="auto" w:fill="FFFFFF"/>
      <w:spacing w:line="412" w:lineRule="exact"/>
      <w:jc w:val="both"/>
      <w:outlineLvl w:val="2"/>
    </w:pPr>
    <w:rPr>
      <w:rFonts w:eastAsiaTheme="minorHAnsi" w:cstheme="minorBidi"/>
      <w:spacing w:val="3"/>
      <w:sz w:val="22"/>
      <w:szCs w:val="22"/>
    </w:rPr>
  </w:style>
  <w:style w:type="paragraph" w:customStyle="1" w:styleId="Headerorfooter0">
    <w:name w:val="Header or footer"/>
    <w:basedOn w:val="Normal"/>
    <w:link w:val="Headerorfooter"/>
    <w:rsid w:val="003570D5"/>
    <w:pPr>
      <w:widowControl w:val="0"/>
      <w:shd w:val="clear" w:color="auto" w:fill="FFFFFF"/>
      <w:spacing w:line="200" w:lineRule="exact"/>
      <w:jc w:val="right"/>
    </w:pPr>
    <w:rPr>
      <w:rFonts w:eastAsiaTheme="minorHAnsi" w:cstheme="minorBidi"/>
      <w:spacing w:val="6"/>
      <w:sz w:val="14"/>
      <w:szCs w:val="14"/>
    </w:rPr>
  </w:style>
  <w:style w:type="paragraph" w:customStyle="1" w:styleId="Tableofcontents0">
    <w:name w:val="Table of contents"/>
    <w:basedOn w:val="Normal"/>
    <w:link w:val="Tableofcontents"/>
    <w:rsid w:val="003570D5"/>
    <w:pPr>
      <w:widowControl w:val="0"/>
      <w:shd w:val="clear" w:color="auto" w:fill="FFFFFF"/>
      <w:spacing w:line="377" w:lineRule="exact"/>
      <w:jc w:val="both"/>
    </w:pPr>
    <w:rPr>
      <w:rFonts w:eastAsiaTheme="minorHAnsi" w:cstheme="minorBidi"/>
      <w:spacing w:val="3"/>
      <w:sz w:val="22"/>
      <w:szCs w:val="22"/>
    </w:rPr>
  </w:style>
  <w:style w:type="paragraph" w:customStyle="1" w:styleId="Tableofcontents20">
    <w:name w:val="Table of contents (2)"/>
    <w:basedOn w:val="Normal"/>
    <w:link w:val="Tableofcontents2"/>
    <w:rsid w:val="003570D5"/>
    <w:pPr>
      <w:widowControl w:val="0"/>
      <w:shd w:val="clear" w:color="auto" w:fill="FFFFFF"/>
      <w:spacing w:before="60" w:after="60" w:line="285" w:lineRule="exact"/>
      <w:ind w:firstLine="520"/>
      <w:jc w:val="both"/>
    </w:pPr>
    <w:rPr>
      <w:rFonts w:eastAsiaTheme="minorHAnsi" w:cstheme="minorBidi"/>
      <w:i/>
      <w:iCs/>
      <w:spacing w:val="1"/>
      <w:sz w:val="22"/>
      <w:szCs w:val="22"/>
    </w:rPr>
  </w:style>
  <w:style w:type="paragraph" w:customStyle="1" w:styleId="Footnote0">
    <w:name w:val="Footnote"/>
    <w:basedOn w:val="Normal"/>
    <w:link w:val="Footnote"/>
    <w:rsid w:val="003570D5"/>
    <w:pPr>
      <w:widowControl w:val="0"/>
      <w:shd w:val="clear" w:color="auto" w:fill="FFFFFF"/>
      <w:spacing w:after="60" w:line="279" w:lineRule="exact"/>
      <w:ind w:firstLine="500"/>
      <w:jc w:val="both"/>
    </w:pPr>
    <w:rPr>
      <w:rFonts w:eastAsiaTheme="minorHAnsi" w:cstheme="minorBidi"/>
      <w:spacing w:val="3"/>
      <w:sz w:val="22"/>
      <w:szCs w:val="22"/>
    </w:rPr>
  </w:style>
  <w:style w:type="paragraph" w:customStyle="1" w:styleId="Headerorfooter31">
    <w:name w:val="Header or footer (3)1"/>
    <w:basedOn w:val="Normal"/>
    <w:link w:val="Headerorfooter3"/>
    <w:rsid w:val="003570D5"/>
    <w:pPr>
      <w:widowControl w:val="0"/>
      <w:shd w:val="clear" w:color="auto" w:fill="FFFFFF"/>
      <w:spacing w:line="240" w:lineRule="atLeast"/>
    </w:pPr>
    <w:rPr>
      <w:rFonts w:eastAsiaTheme="minorHAnsi" w:cstheme="minorBidi"/>
      <w:spacing w:val="3"/>
      <w:sz w:val="22"/>
      <w:szCs w:val="22"/>
    </w:rPr>
  </w:style>
  <w:style w:type="paragraph" w:customStyle="1" w:styleId="Footnote20">
    <w:name w:val="Footnote (2)"/>
    <w:basedOn w:val="Normal"/>
    <w:link w:val="Footnote2"/>
    <w:rsid w:val="003570D5"/>
    <w:pPr>
      <w:widowControl w:val="0"/>
      <w:shd w:val="clear" w:color="auto" w:fill="FFFFFF"/>
      <w:spacing w:line="203" w:lineRule="exact"/>
      <w:jc w:val="both"/>
    </w:pPr>
    <w:rPr>
      <w:rFonts w:eastAsiaTheme="minorHAnsi" w:cstheme="minorBidi"/>
      <w:spacing w:val="7"/>
      <w:sz w:val="15"/>
      <w:szCs w:val="15"/>
    </w:rPr>
  </w:style>
  <w:style w:type="paragraph" w:customStyle="1" w:styleId="Footnote30">
    <w:name w:val="Footnote (3)"/>
    <w:basedOn w:val="Normal"/>
    <w:link w:val="Footnote3"/>
    <w:rsid w:val="003570D5"/>
    <w:pPr>
      <w:widowControl w:val="0"/>
      <w:shd w:val="clear" w:color="auto" w:fill="FFFFFF"/>
      <w:spacing w:line="181" w:lineRule="exact"/>
      <w:ind w:firstLine="500"/>
    </w:pPr>
    <w:rPr>
      <w:rFonts w:eastAsiaTheme="minorHAnsi" w:cstheme="minorBidi"/>
      <w:spacing w:val="7"/>
      <w:sz w:val="13"/>
      <w:szCs w:val="13"/>
    </w:rPr>
  </w:style>
  <w:style w:type="paragraph" w:customStyle="1" w:styleId="Headerorfooter40">
    <w:name w:val="Header or footer (4)"/>
    <w:basedOn w:val="Normal"/>
    <w:link w:val="Headerorfooter4"/>
    <w:rsid w:val="003570D5"/>
    <w:pPr>
      <w:widowControl w:val="0"/>
      <w:shd w:val="clear" w:color="auto" w:fill="FFFFFF"/>
      <w:spacing w:line="240" w:lineRule="atLeast"/>
      <w:jc w:val="right"/>
    </w:pPr>
    <w:rPr>
      <w:rFonts w:eastAsiaTheme="minorHAnsi" w:cstheme="minorBidi"/>
      <w:spacing w:val="-2"/>
      <w:sz w:val="23"/>
      <w:szCs w:val="23"/>
    </w:rPr>
  </w:style>
  <w:style w:type="paragraph" w:customStyle="1" w:styleId="Heading320">
    <w:name w:val="Heading #3 (2)"/>
    <w:basedOn w:val="Normal"/>
    <w:link w:val="Heading32"/>
    <w:rsid w:val="003570D5"/>
    <w:pPr>
      <w:widowControl w:val="0"/>
      <w:shd w:val="clear" w:color="auto" w:fill="FFFFFF"/>
      <w:spacing w:after="300" w:line="276" w:lineRule="exact"/>
      <w:jc w:val="both"/>
      <w:outlineLvl w:val="2"/>
    </w:pPr>
    <w:rPr>
      <w:rFonts w:eastAsiaTheme="minorHAnsi" w:cstheme="minorBidi"/>
      <w:i/>
      <w:iCs/>
      <w:spacing w:val="1"/>
      <w:sz w:val="22"/>
      <w:szCs w:val="22"/>
    </w:rPr>
  </w:style>
  <w:style w:type="paragraph" w:customStyle="1" w:styleId="Bodytext60">
    <w:name w:val="Body text (6)"/>
    <w:basedOn w:val="Normal"/>
    <w:link w:val="Bodytext6"/>
    <w:rsid w:val="003570D5"/>
    <w:pPr>
      <w:widowControl w:val="0"/>
      <w:shd w:val="clear" w:color="auto" w:fill="FFFFFF"/>
      <w:spacing w:before="60" w:line="240" w:lineRule="atLeast"/>
    </w:pPr>
    <w:rPr>
      <w:rFonts w:eastAsiaTheme="minorHAnsi" w:cstheme="minorBidi"/>
      <w:spacing w:val="2"/>
      <w:sz w:val="23"/>
      <w:szCs w:val="23"/>
    </w:rPr>
  </w:style>
  <w:style w:type="paragraph" w:customStyle="1" w:styleId="Bodytext70">
    <w:name w:val="Body text (7)"/>
    <w:basedOn w:val="Normal"/>
    <w:link w:val="Bodytext7"/>
    <w:rsid w:val="003570D5"/>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3570D5"/>
    <w:pPr>
      <w:widowControl w:val="0"/>
      <w:shd w:val="clear" w:color="auto" w:fill="FFFFFF"/>
      <w:spacing w:before="7980" w:line="240" w:lineRule="atLeast"/>
      <w:jc w:val="both"/>
    </w:pPr>
    <w:rPr>
      <w:rFonts w:eastAsiaTheme="minorHAnsi" w:cstheme="minorBidi"/>
      <w:spacing w:val="7"/>
      <w:sz w:val="15"/>
      <w:szCs w:val="15"/>
    </w:rPr>
  </w:style>
  <w:style w:type="paragraph" w:customStyle="1" w:styleId="Heading20">
    <w:name w:val="Heading #2"/>
    <w:basedOn w:val="Normal"/>
    <w:link w:val="Heading2"/>
    <w:rsid w:val="003570D5"/>
    <w:pPr>
      <w:widowControl w:val="0"/>
      <w:shd w:val="clear" w:color="auto" w:fill="FFFFFF"/>
      <w:spacing w:line="240" w:lineRule="atLeast"/>
      <w:jc w:val="both"/>
      <w:outlineLvl w:val="1"/>
    </w:pPr>
    <w:rPr>
      <w:rFonts w:eastAsiaTheme="minorHAnsi" w:cstheme="minorBidi"/>
      <w:spacing w:val="3"/>
      <w:sz w:val="22"/>
      <w:szCs w:val="22"/>
    </w:rPr>
  </w:style>
  <w:style w:type="paragraph" w:customStyle="1" w:styleId="Heading10">
    <w:name w:val="Heading #1"/>
    <w:basedOn w:val="Normal"/>
    <w:link w:val="Heading1"/>
    <w:rsid w:val="003570D5"/>
    <w:pPr>
      <w:widowControl w:val="0"/>
      <w:shd w:val="clear" w:color="auto" w:fill="FFFFFF"/>
      <w:spacing w:line="498" w:lineRule="exact"/>
      <w:ind w:firstLine="480"/>
      <w:jc w:val="both"/>
      <w:outlineLvl w:val="0"/>
    </w:pPr>
    <w:rPr>
      <w:rFonts w:eastAsiaTheme="minorHAnsi" w:cstheme="minorBidi"/>
      <w:spacing w:val="3"/>
      <w:sz w:val="22"/>
      <w:szCs w:val="22"/>
    </w:rPr>
  </w:style>
  <w:style w:type="paragraph" w:customStyle="1" w:styleId="Tablecaption20">
    <w:name w:val="Table caption (2)"/>
    <w:basedOn w:val="Normal"/>
    <w:link w:val="Tablecaption2"/>
    <w:rsid w:val="003570D5"/>
    <w:pPr>
      <w:widowControl w:val="0"/>
      <w:shd w:val="clear" w:color="auto" w:fill="FFFFFF"/>
      <w:spacing w:line="387" w:lineRule="exact"/>
      <w:jc w:val="both"/>
    </w:pPr>
    <w:rPr>
      <w:rFonts w:eastAsiaTheme="minorHAnsi" w:cstheme="minorBidi"/>
      <w:i/>
      <w:iCs/>
      <w:spacing w:val="1"/>
      <w:sz w:val="22"/>
      <w:szCs w:val="22"/>
    </w:rPr>
  </w:style>
  <w:style w:type="paragraph" w:customStyle="1" w:styleId="Bodytext90">
    <w:name w:val="Body text (9)"/>
    <w:basedOn w:val="Normal"/>
    <w:link w:val="Bodytext9"/>
    <w:rsid w:val="003570D5"/>
    <w:pPr>
      <w:widowControl w:val="0"/>
      <w:shd w:val="clear" w:color="auto" w:fill="FFFFFF"/>
      <w:spacing w:line="381" w:lineRule="exact"/>
      <w:ind w:firstLine="500"/>
      <w:jc w:val="both"/>
    </w:pPr>
    <w:rPr>
      <w:rFonts w:eastAsiaTheme="minorHAnsi" w:cstheme="minorBidi"/>
      <w:spacing w:val="6"/>
      <w:sz w:val="23"/>
      <w:szCs w:val="23"/>
    </w:rPr>
  </w:style>
  <w:style w:type="paragraph" w:customStyle="1" w:styleId="Footnote40">
    <w:name w:val="Footnote (4)"/>
    <w:basedOn w:val="Normal"/>
    <w:link w:val="Footnote4"/>
    <w:rsid w:val="003570D5"/>
    <w:pPr>
      <w:widowControl w:val="0"/>
      <w:shd w:val="clear" w:color="auto" w:fill="FFFFFF"/>
      <w:spacing w:before="120" w:after="120" w:line="240" w:lineRule="atLeast"/>
      <w:ind w:firstLine="500"/>
      <w:jc w:val="both"/>
    </w:pPr>
    <w:rPr>
      <w:rFonts w:eastAsiaTheme="minorHAnsi" w:cstheme="minorBidi"/>
      <w:b/>
      <w:bCs/>
      <w:spacing w:val="8"/>
      <w:sz w:val="21"/>
      <w:szCs w:val="21"/>
    </w:rPr>
  </w:style>
  <w:style w:type="paragraph" w:customStyle="1" w:styleId="Heading61">
    <w:name w:val="Heading #6"/>
    <w:basedOn w:val="Normal"/>
    <w:link w:val="Heading60"/>
    <w:rsid w:val="003570D5"/>
    <w:pPr>
      <w:widowControl w:val="0"/>
      <w:shd w:val="clear" w:color="auto" w:fill="FFFFFF"/>
      <w:spacing w:before="120" w:line="279" w:lineRule="exact"/>
      <w:jc w:val="both"/>
      <w:outlineLvl w:val="5"/>
    </w:pPr>
    <w:rPr>
      <w:rFonts w:eastAsiaTheme="minorHAnsi" w:cstheme="minorBidi"/>
      <w:spacing w:val="4"/>
      <w:sz w:val="22"/>
      <w:szCs w:val="22"/>
    </w:rPr>
  </w:style>
  <w:style w:type="paragraph" w:customStyle="1" w:styleId="Bodytext101">
    <w:name w:val="Body text (10)"/>
    <w:basedOn w:val="Normal"/>
    <w:link w:val="Bodytext100"/>
    <w:rsid w:val="003570D5"/>
    <w:pPr>
      <w:widowControl w:val="0"/>
      <w:shd w:val="clear" w:color="auto" w:fill="FFFFFF"/>
      <w:spacing w:after="60" w:line="240" w:lineRule="atLeast"/>
      <w:jc w:val="right"/>
    </w:pPr>
    <w:rPr>
      <w:rFonts w:eastAsiaTheme="minorHAnsi" w:cstheme="minorBidi"/>
      <w:b/>
      <w:bCs/>
      <w:spacing w:val="10"/>
      <w:sz w:val="21"/>
      <w:szCs w:val="21"/>
    </w:rPr>
  </w:style>
  <w:style w:type="paragraph" w:customStyle="1" w:styleId="Tablecaption0">
    <w:name w:val="Table caption"/>
    <w:basedOn w:val="Normal"/>
    <w:link w:val="Tablecaption"/>
    <w:rsid w:val="003570D5"/>
    <w:pPr>
      <w:widowControl w:val="0"/>
      <w:shd w:val="clear" w:color="auto" w:fill="FFFFFF"/>
      <w:spacing w:line="240" w:lineRule="atLeast"/>
      <w:jc w:val="both"/>
    </w:pPr>
    <w:rPr>
      <w:rFonts w:eastAsiaTheme="minorHAnsi" w:cstheme="minorBidi"/>
      <w:spacing w:val="3"/>
      <w:sz w:val="22"/>
      <w:szCs w:val="22"/>
    </w:rPr>
  </w:style>
  <w:style w:type="paragraph" w:customStyle="1" w:styleId="Headerorfooter50">
    <w:name w:val="Header or footer (5)"/>
    <w:basedOn w:val="Normal"/>
    <w:link w:val="Headerorfooter5"/>
    <w:rsid w:val="003570D5"/>
    <w:pPr>
      <w:widowControl w:val="0"/>
      <w:shd w:val="clear" w:color="auto" w:fill="FFFFFF"/>
      <w:spacing w:line="203" w:lineRule="exact"/>
      <w:jc w:val="both"/>
    </w:pPr>
    <w:rPr>
      <w:rFonts w:eastAsiaTheme="minorHAnsi" w:cstheme="minorBidi"/>
      <w:spacing w:val="6"/>
      <w:sz w:val="15"/>
      <w:szCs w:val="15"/>
    </w:rPr>
  </w:style>
  <w:style w:type="paragraph" w:customStyle="1" w:styleId="Headerorfooter60">
    <w:name w:val="Header or footer (6)"/>
    <w:basedOn w:val="Normal"/>
    <w:link w:val="Headerorfooter6"/>
    <w:rsid w:val="003570D5"/>
    <w:pPr>
      <w:widowControl w:val="0"/>
      <w:shd w:val="clear" w:color="auto" w:fill="FFFFFF"/>
      <w:spacing w:line="314" w:lineRule="exact"/>
    </w:pPr>
    <w:rPr>
      <w:rFonts w:eastAsiaTheme="minorHAnsi" w:cstheme="minorBidi"/>
      <w:b/>
      <w:bCs/>
      <w:spacing w:val="7"/>
      <w:szCs w:val="22"/>
    </w:rPr>
  </w:style>
  <w:style w:type="paragraph" w:customStyle="1" w:styleId="Heading620">
    <w:name w:val="Heading #6 (2)"/>
    <w:basedOn w:val="Normal"/>
    <w:link w:val="Heading62"/>
    <w:rsid w:val="003570D5"/>
    <w:pPr>
      <w:widowControl w:val="0"/>
      <w:shd w:val="clear" w:color="auto" w:fill="FFFFFF"/>
      <w:spacing w:after="480" w:line="273" w:lineRule="exact"/>
      <w:jc w:val="both"/>
      <w:outlineLvl w:val="5"/>
    </w:pPr>
    <w:rPr>
      <w:rFonts w:eastAsiaTheme="minorHAnsi" w:cstheme="minorBidi"/>
      <w:i/>
      <w:iCs/>
      <w:spacing w:val="2"/>
      <w:sz w:val="22"/>
      <w:szCs w:val="22"/>
    </w:rPr>
  </w:style>
  <w:style w:type="paragraph" w:customStyle="1" w:styleId="Heading50">
    <w:name w:val="Heading #5"/>
    <w:basedOn w:val="Normal"/>
    <w:link w:val="Heading5"/>
    <w:rsid w:val="003570D5"/>
    <w:pPr>
      <w:widowControl w:val="0"/>
      <w:shd w:val="clear" w:color="auto" w:fill="FFFFFF"/>
      <w:spacing w:before="60" w:line="396" w:lineRule="exact"/>
      <w:jc w:val="both"/>
      <w:outlineLvl w:val="4"/>
    </w:pPr>
    <w:rPr>
      <w:rFonts w:eastAsiaTheme="minorHAnsi" w:cstheme="minorBidi"/>
      <w:spacing w:val="4"/>
      <w:sz w:val="22"/>
      <w:szCs w:val="22"/>
    </w:rPr>
  </w:style>
  <w:style w:type="paragraph" w:customStyle="1" w:styleId="Headerorfooter70">
    <w:name w:val="Header or footer (7)"/>
    <w:basedOn w:val="Normal"/>
    <w:link w:val="Headerorfooter7"/>
    <w:rsid w:val="003570D5"/>
    <w:pPr>
      <w:widowControl w:val="0"/>
      <w:shd w:val="clear" w:color="auto" w:fill="FFFFFF"/>
      <w:spacing w:line="240" w:lineRule="atLeast"/>
      <w:jc w:val="right"/>
    </w:pPr>
    <w:rPr>
      <w:rFonts w:eastAsiaTheme="minorHAnsi" w:cstheme="minorBidi"/>
      <w:spacing w:val="8"/>
      <w:szCs w:val="22"/>
    </w:rPr>
  </w:style>
  <w:style w:type="paragraph" w:customStyle="1" w:styleId="Bodytext110">
    <w:name w:val="Body text (11)"/>
    <w:basedOn w:val="Normal"/>
    <w:link w:val="Bodytext11"/>
    <w:rsid w:val="003570D5"/>
    <w:pPr>
      <w:widowControl w:val="0"/>
      <w:shd w:val="clear" w:color="auto" w:fill="FFFFFF"/>
      <w:spacing w:after="780" w:line="251" w:lineRule="exact"/>
      <w:ind w:hanging="460"/>
    </w:pPr>
    <w:rPr>
      <w:rFonts w:eastAsiaTheme="minorHAnsi" w:cstheme="minorBidi"/>
      <w:i/>
      <w:iCs/>
      <w:spacing w:val="3"/>
      <w:szCs w:val="22"/>
    </w:rPr>
  </w:style>
  <w:style w:type="paragraph" w:customStyle="1" w:styleId="Headerorfooter80">
    <w:name w:val="Header or footer (8)"/>
    <w:basedOn w:val="Normal"/>
    <w:link w:val="Headerorfooter8"/>
    <w:rsid w:val="003570D5"/>
    <w:pPr>
      <w:widowControl w:val="0"/>
      <w:shd w:val="clear" w:color="auto" w:fill="FFFFFF"/>
      <w:spacing w:line="240" w:lineRule="atLeast"/>
    </w:pPr>
    <w:rPr>
      <w:rFonts w:eastAsiaTheme="minorHAnsi" w:cstheme="minorBidi"/>
      <w:b/>
      <w:bCs/>
      <w:i/>
      <w:iCs/>
      <w:spacing w:val="18"/>
      <w:sz w:val="19"/>
      <w:szCs w:val="19"/>
    </w:rPr>
  </w:style>
  <w:style w:type="paragraph" w:customStyle="1" w:styleId="Bodytext120">
    <w:name w:val="Body text (12)"/>
    <w:basedOn w:val="Normal"/>
    <w:link w:val="Bodytext12"/>
    <w:rsid w:val="003570D5"/>
    <w:pPr>
      <w:widowControl w:val="0"/>
      <w:shd w:val="clear" w:color="auto" w:fill="FFFFFF"/>
      <w:spacing w:line="240" w:lineRule="atLeast"/>
      <w:jc w:val="right"/>
    </w:pPr>
    <w:rPr>
      <w:rFonts w:eastAsiaTheme="minorHAnsi" w:cstheme="minorBidi"/>
      <w:spacing w:val="3"/>
      <w:szCs w:val="22"/>
    </w:rPr>
  </w:style>
  <w:style w:type="paragraph" w:customStyle="1" w:styleId="Heading40">
    <w:name w:val="Heading #4"/>
    <w:basedOn w:val="Normal"/>
    <w:link w:val="Heading4"/>
    <w:rsid w:val="003570D5"/>
    <w:pPr>
      <w:widowControl w:val="0"/>
      <w:shd w:val="clear" w:color="auto" w:fill="FFFFFF"/>
      <w:spacing w:line="416" w:lineRule="exact"/>
      <w:jc w:val="both"/>
      <w:outlineLvl w:val="3"/>
    </w:pPr>
    <w:rPr>
      <w:rFonts w:eastAsiaTheme="minorHAnsi" w:cstheme="minorBidi"/>
      <w:spacing w:val="4"/>
      <w:sz w:val="22"/>
      <w:szCs w:val="22"/>
    </w:rPr>
  </w:style>
  <w:style w:type="paragraph" w:customStyle="1" w:styleId="Heading630">
    <w:name w:val="Heading #6 (3)"/>
    <w:basedOn w:val="Normal"/>
    <w:link w:val="Heading63"/>
    <w:rsid w:val="003570D5"/>
    <w:pPr>
      <w:widowControl w:val="0"/>
      <w:shd w:val="clear" w:color="auto" w:fill="FFFFFF"/>
      <w:spacing w:line="240" w:lineRule="atLeast"/>
      <w:jc w:val="both"/>
      <w:outlineLvl w:val="5"/>
    </w:pPr>
    <w:rPr>
      <w:rFonts w:eastAsiaTheme="minorHAnsi" w:cstheme="minorBidi"/>
      <w:spacing w:val="5"/>
      <w:sz w:val="23"/>
      <w:szCs w:val="23"/>
    </w:rPr>
  </w:style>
  <w:style w:type="paragraph" w:customStyle="1" w:styleId="Bodytext130">
    <w:name w:val="Body text (13)"/>
    <w:basedOn w:val="Normal"/>
    <w:link w:val="Bodytext13"/>
    <w:rsid w:val="003570D5"/>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3570D5"/>
    <w:pPr>
      <w:widowControl w:val="0"/>
      <w:shd w:val="clear" w:color="auto" w:fill="FFFFFF"/>
      <w:spacing w:after="120" w:line="240" w:lineRule="atLeast"/>
      <w:jc w:val="both"/>
      <w:outlineLvl w:val="1"/>
    </w:pPr>
    <w:rPr>
      <w:rFonts w:eastAsiaTheme="minorHAnsi" w:cstheme="minorBidi"/>
      <w:spacing w:val="4"/>
      <w:sz w:val="23"/>
      <w:szCs w:val="23"/>
    </w:rPr>
  </w:style>
  <w:style w:type="paragraph" w:customStyle="1" w:styleId="DefaultParagraphFontParaCharCharCharCharChar">
    <w:name w:val="Default Paragraph Font Para Char Char Char Char Char"/>
    <w:autoRedefine/>
    <w:rsid w:val="003570D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3570D5"/>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3570D5"/>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rsid w:val="003570D5"/>
    <w:rPr>
      <w:vertAlign w:val="superscript"/>
    </w:rPr>
  </w:style>
  <w:style w:type="table" w:styleId="TableGrid">
    <w:name w:val="Table Grid"/>
    <w:basedOn w:val="TableNormal"/>
    <w:rsid w:val="003570D5"/>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3570D5"/>
  </w:style>
  <w:style w:type="character" w:customStyle="1" w:styleId="Picturecaption2">
    <w:name w:val="Picture caption (2)_"/>
    <w:basedOn w:val="DefaultParagraphFont"/>
    <w:link w:val="Picturecaption20"/>
    <w:rsid w:val="003570D5"/>
    <w:rPr>
      <w:spacing w:val="1"/>
      <w:sz w:val="25"/>
      <w:szCs w:val="25"/>
      <w:shd w:val="clear" w:color="auto" w:fill="FFFFFF"/>
    </w:rPr>
  </w:style>
  <w:style w:type="character" w:customStyle="1" w:styleId="BodytextSmallCaps">
    <w:name w:val="Body text + Small Caps"/>
    <w:basedOn w:val="Bodytext"/>
    <w:rsid w:val="003570D5"/>
    <w:rPr>
      <w:rFonts w:ascii="Times New Roman" w:hAnsi="Times New Roman" w:cs="Times New Roman"/>
      <w:smallCaps/>
      <w:spacing w:val="1"/>
      <w:sz w:val="25"/>
      <w:szCs w:val="25"/>
      <w:shd w:val="clear" w:color="auto" w:fill="FFFFFF"/>
    </w:rPr>
  </w:style>
  <w:style w:type="character" w:customStyle="1" w:styleId="Picturecaption5">
    <w:name w:val="Picture caption (5)_"/>
    <w:basedOn w:val="DefaultParagraphFont"/>
    <w:link w:val="Picturecaption50"/>
    <w:rsid w:val="003570D5"/>
    <w:rPr>
      <w:rFonts w:ascii="Constantia" w:hAnsi="Constantia" w:cs="Constantia"/>
      <w:spacing w:val="4"/>
      <w:sz w:val="13"/>
      <w:szCs w:val="13"/>
      <w:shd w:val="clear" w:color="auto" w:fill="FFFFFF"/>
    </w:rPr>
  </w:style>
  <w:style w:type="character" w:customStyle="1" w:styleId="Picturecaption3">
    <w:name w:val="Picture caption (3)_"/>
    <w:basedOn w:val="DefaultParagraphFont"/>
    <w:link w:val="Picturecaption30"/>
    <w:rsid w:val="003570D5"/>
    <w:rPr>
      <w:rFonts w:ascii="Calibri" w:hAnsi="Calibri" w:cs="Calibri"/>
      <w:spacing w:val="4"/>
      <w:sz w:val="17"/>
      <w:szCs w:val="17"/>
      <w:shd w:val="clear" w:color="auto" w:fill="FFFFFF"/>
    </w:rPr>
  </w:style>
  <w:style w:type="character" w:customStyle="1" w:styleId="Picturecaption4">
    <w:name w:val="Picture caption (4)_"/>
    <w:basedOn w:val="DefaultParagraphFont"/>
    <w:link w:val="Picturecaption40"/>
    <w:rsid w:val="003570D5"/>
    <w:rPr>
      <w:i/>
      <w:iCs/>
      <w:spacing w:val="1"/>
      <w:sz w:val="25"/>
      <w:szCs w:val="25"/>
      <w:shd w:val="clear" w:color="auto" w:fill="FFFFFF"/>
    </w:rPr>
  </w:style>
  <w:style w:type="character" w:customStyle="1" w:styleId="Picturecaption6">
    <w:name w:val="Picture caption (6)_"/>
    <w:basedOn w:val="DefaultParagraphFont"/>
    <w:link w:val="Picturecaption60"/>
    <w:rsid w:val="003570D5"/>
    <w:rPr>
      <w:rFonts w:ascii="Calibri" w:hAnsi="Calibri" w:cs="Calibri"/>
      <w:spacing w:val="12"/>
      <w:sz w:val="15"/>
      <w:szCs w:val="15"/>
      <w:shd w:val="clear" w:color="auto" w:fill="FFFFFF"/>
    </w:rPr>
  </w:style>
  <w:style w:type="character" w:customStyle="1" w:styleId="Picturecaption7">
    <w:name w:val="Picture caption (7)_"/>
    <w:basedOn w:val="DefaultParagraphFont"/>
    <w:link w:val="Picturecaption70"/>
    <w:rsid w:val="003570D5"/>
    <w:rPr>
      <w:rFonts w:ascii="Calibri" w:hAnsi="Calibri" w:cs="Calibri"/>
      <w:noProof/>
      <w:sz w:val="18"/>
      <w:szCs w:val="18"/>
      <w:shd w:val="clear" w:color="auto" w:fill="FFFFFF"/>
    </w:rPr>
  </w:style>
  <w:style w:type="character" w:customStyle="1" w:styleId="Picturecaption8">
    <w:name w:val="Picture caption (8)_"/>
    <w:basedOn w:val="DefaultParagraphFont"/>
    <w:link w:val="Picturecaption80"/>
    <w:rsid w:val="003570D5"/>
    <w:rPr>
      <w:rFonts w:ascii="Calibri" w:hAnsi="Calibri" w:cs="Calibri"/>
      <w:noProof/>
      <w:sz w:val="16"/>
      <w:szCs w:val="16"/>
      <w:shd w:val="clear" w:color="auto" w:fill="FFFFFF"/>
    </w:rPr>
  </w:style>
  <w:style w:type="character" w:customStyle="1" w:styleId="Picturecaption9">
    <w:name w:val="Picture caption (9)_"/>
    <w:basedOn w:val="DefaultParagraphFont"/>
    <w:link w:val="Picturecaption90"/>
    <w:rsid w:val="003570D5"/>
    <w:rPr>
      <w:b/>
      <w:bCs/>
      <w:spacing w:val="2"/>
      <w:sz w:val="14"/>
      <w:szCs w:val="14"/>
      <w:shd w:val="clear" w:color="auto" w:fill="FFFFFF"/>
    </w:rPr>
  </w:style>
  <w:style w:type="character" w:customStyle="1" w:styleId="Picturecaption10">
    <w:name w:val="Picture caption (10)_"/>
    <w:basedOn w:val="DefaultParagraphFont"/>
    <w:link w:val="Picturecaption100"/>
    <w:rsid w:val="003570D5"/>
    <w:rPr>
      <w:b/>
      <w:bCs/>
      <w:spacing w:val="4"/>
      <w:sz w:val="15"/>
      <w:szCs w:val="15"/>
      <w:shd w:val="clear" w:color="auto" w:fill="FFFFFF"/>
    </w:rPr>
  </w:style>
  <w:style w:type="character" w:customStyle="1" w:styleId="Picturecaption11">
    <w:name w:val="Picture caption (11)_"/>
    <w:basedOn w:val="DefaultParagraphFont"/>
    <w:link w:val="Picturecaption110"/>
    <w:rsid w:val="003570D5"/>
    <w:rPr>
      <w:b/>
      <w:bCs/>
      <w:spacing w:val="1"/>
      <w:sz w:val="15"/>
      <w:szCs w:val="15"/>
      <w:shd w:val="clear" w:color="auto" w:fill="FFFFFF"/>
    </w:rPr>
  </w:style>
  <w:style w:type="character" w:customStyle="1" w:styleId="Picturecaption12">
    <w:name w:val="Picture caption (12)_"/>
    <w:basedOn w:val="DefaultParagraphFont"/>
    <w:link w:val="Picturecaption120"/>
    <w:rsid w:val="003570D5"/>
    <w:rPr>
      <w:rFonts w:ascii="Microsoft Sans Serif" w:hAnsi="Microsoft Sans Serif" w:cs="Microsoft Sans Serif"/>
      <w:spacing w:val="3"/>
      <w:sz w:val="23"/>
      <w:szCs w:val="23"/>
      <w:shd w:val="clear" w:color="auto" w:fill="FFFFFF"/>
    </w:rPr>
  </w:style>
  <w:style w:type="character" w:customStyle="1" w:styleId="Picturecaption13">
    <w:name w:val="Picture caption (13)_"/>
    <w:basedOn w:val="DefaultParagraphFont"/>
    <w:link w:val="Picturecaption130"/>
    <w:rsid w:val="003570D5"/>
    <w:rPr>
      <w:rFonts w:ascii="Microsoft Sans Serif" w:hAnsi="Microsoft Sans Serif" w:cs="Microsoft Sans Serif"/>
      <w:spacing w:val="6"/>
      <w:sz w:val="10"/>
      <w:szCs w:val="10"/>
      <w:shd w:val="clear" w:color="auto" w:fill="FFFFFF"/>
    </w:rPr>
  </w:style>
  <w:style w:type="character" w:customStyle="1" w:styleId="Picturecaption14">
    <w:name w:val="Picture caption (14)_"/>
    <w:basedOn w:val="DefaultParagraphFont"/>
    <w:link w:val="Picturecaption140"/>
    <w:rsid w:val="003570D5"/>
    <w:rPr>
      <w:rFonts w:ascii="Arial" w:hAnsi="Arial" w:cs="Arial"/>
      <w:b/>
      <w:bCs/>
      <w:spacing w:val="1"/>
      <w:sz w:val="18"/>
      <w:szCs w:val="18"/>
      <w:shd w:val="clear" w:color="auto" w:fill="FFFFFF"/>
    </w:rPr>
  </w:style>
  <w:style w:type="character" w:customStyle="1" w:styleId="Picturecaption15">
    <w:name w:val="Picture caption (15)_"/>
    <w:basedOn w:val="DefaultParagraphFont"/>
    <w:link w:val="Picturecaption150"/>
    <w:rsid w:val="003570D5"/>
    <w:rPr>
      <w:rFonts w:ascii="Calibri" w:hAnsi="Calibri" w:cs="Calibri"/>
      <w:b/>
      <w:bCs/>
      <w:spacing w:val="14"/>
      <w:sz w:val="17"/>
      <w:szCs w:val="17"/>
      <w:shd w:val="clear" w:color="auto" w:fill="FFFFFF"/>
    </w:rPr>
  </w:style>
  <w:style w:type="character" w:customStyle="1" w:styleId="Tablecaption3">
    <w:name w:val="Table caption (3)_"/>
    <w:basedOn w:val="DefaultParagraphFont"/>
    <w:link w:val="Tablecaption30"/>
    <w:rsid w:val="003570D5"/>
    <w:rPr>
      <w:i/>
      <w:iCs/>
      <w:spacing w:val="1"/>
      <w:sz w:val="25"/>
      <w:szCs w:val="25"/>
      <w:shd w:val="clear" w:color="auto" w:fill="FFFFFF"/>
    </w:rPr>
  </w:style>
  <w:style w:type="paragraph" w:customStyle="1" w:styleId="Picturecaption20">
    <w:name w:val="Picture caption (2)"/>
    <w:basedOn w:val="Normal"/>
    <w:link w:val="Picturecaption2"/>
    <w:rsid w:val="003570D5"/>
    <w:pPr>
      <w:widowControl w:val="0"/>
      <w:shd w:val="clear" w:color="auto" w:fill="FFFFFF"/>
      <w:spacing w:line="240" w:lineRule="atLeast"/>
    </w:pPr>
    <w:rPr>
      <w:rFonts w:eastAsiaTheme="minorHAnsi" w:cstheme="minorBidi"/>
      <w:spacing w:val="1"/>
      <w:sz w:val="25"/>
      <w:szCs w:val="25"/>
    </w:rPr>
  </w:style>
  <w:style w:type="paragraph" w:customStyle="1" w:styleId="Picturecaption50">
    <w:name w:val="Picture caption (5)"/>
    <w:basedOn w:val="Normal"/>
    <w:link w:val="Picturecaption5"/>
    <w:rsid w:val="003570D5"/>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3570D5"/>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3570D5"/>
    <w:pPr>
      <w:widowControl w:val="0"/>
      <w:shd w:val="clear" w:color="auto" w:fill="FFFFFF"/>
      <w:spacing w:line="240" w:lineRule="atLeast"/>
    </w:pPr>
    <w:rPr>
      <w:rFonts w:eastAsiaTheme="minorHAnsi" w:cstheme="minorBidi"/>
      <w:i/>
      <w:iCs/>
      <w:spacing w:val="1"/>
      <w:sz w:val="25"/>
      <w:szCs w:val="25"/>
    </w:rPr>
  </w:style>
  <w:style w:type="paragraph" w:customStyle="1" w:styleId="Picturecaption60">
    <w:name w:val="Picture caption (6)"/>
    <w:basedOn w:val="Normal"/>
    <w:link w:val="Picturecaption6"/>
    <w:rsid w:val="003570D5"/>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3570D5"/>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3570D5"/>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3570D5"/>
    <w:pPr>
      <w:widowControl w:val="0"/>
      <w:shd w:val="clear" w:color="auto" w:fill="FFFFFF"/>
      <w:spacing w:line="250" w:lineRule="exact"/>
      <w:jc w:val="right"/>
    </w:pPr>
    <w:rPr>
      <w:rFonts w:eastAsiaTheme="minorHAnsi" w:cstheme="minorBidi"/>
      <w:b/>
      <w:bCs/>
      <w:spacing w:val="2"/>
      <w:sz w:val="14"/>
      <w:szCs w:val="14"/>
    </w:rPr>
  </w:style>
  <w:style w:type="paragraph" w:customStyle="1" w:styleId="Picturecaption100">
    <w:name w:val="Picture caption (10)"/>
    <w:basedOn w:val="Normal"/>
    <w:link w:val="Picturecaption10"/>
    <w:rsid w:val="003570D5"/>
    <w:pPr>
      <w:widowControl w:val="0"/>
      <w:shd w:val="clear" w:color="auto" w:fill="FFFFFF"/>
      <w:spacing w:line="240" w:lineRule="atLeast"/>
    </w:pPr>
    <w:rPr>
      <w:rFonts w:eastAsiaTheme="minorHAnsi" w:cstheme="minorBidi"/>
      <w:b/>
      <w:bCs/>
      <w:spacing w:val="4"/>
      <w:sz w:val="15"/>
      <w:szCs w:val="15"/>
    </w:rPr>
  </w:style>
  <w:style w:type="paragraph" w:customStyle="1" w:styleId="Picturecaption110">
    <w:name w:val="Picture caption (11)"/>
    <w:basedOn w:val="Normal"/>
    <w:link w:val="Picturecaption11"/>
    <w:rsid w:val="003570D5"/>
    <w:pPr>
      <w:widowControl w:val="0"/>
      <w:shd w:val="clear" w:color="auto" w:fill="FFFFFF"/>
      <w:spacing w:line="240" w:lineRule="atLeast"/>
    </w:pPr>
    <w:rPr>
      <w:rFonts w:eastAsiaTheme="minorHAnsi" w:cstheme="minorBidi"/>
      <w:b/>
      <w:bCs/>
      <w:spacing w:val="1"/>
      <w:sz w:val="15"/>
      <w:szCs w:val="15"/>
    </w:rPr>
  </w:style>
  <w:style w:type="paragraph" w:customStyle="1" w:styleId="Picturecaption120">
    <w:name w:val="Picture caption (12)"/>
    <w:basedOn w:val="Normal"/>
    <w:link w:val="Picturecaption12"/>
    <w:rsid w:val="003570D5"/>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3570D5"/>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3570D5"/>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3570D5"/>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3570D5"/>
    <w:pPr>
      <w:widowControl w:val="0"/>
      <w:shd w:val="clear" w:color="auto" w:fill="FFFFFF"/>
      <w:spacing w:before="120" w:line="298" w:lineRule="exact"/>
      <w:jc w:val="center"/>
    </w:pPr>
    <w:rPr>
      <w:rFonts w:eastAsiaTheme="minorHAnsi" w:cstheme="minorBidi"/>
      <w:i/>
      <w:iCs/>
      <w:spacing w:val="1"/>
      <w:sz w:val="25"/>
      <w:szCs w:val="25"/>
    </w:rPr>
  </w:style>
  <w:style w:type="table" w:customStyle="1" w:styleId="TableGrid1">
    <w:name w:val="Table Grid1"/>
    <w:basedOn w:val="TableNormal"/>
    <w:next w:val="TableGrid"/>
    <w:rsid w:val="003570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3570D5"/>
  </w:style>
  <w:style w:type="table" w:customStyle="1" w:styleId="TableGrid2">
    <w:name w:val="Table Grid2"/>
    <w:basedOn w:val="TableNormal"/>
    <w:next w:val="TableGrid"/>
    <w:rsid w:val="003570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3570D5"/>
  </w:style>
  <w:style w:type="character" w:customStyle="1" w:styleId="Bodytext8Italic">
    <w:name w:val="Body text (8) + Italic"/>
    <w:basedOn w:val="Bodytext8"/>
    <w:rsid w:val="003570D5"/>
    <w:rPr>
      <w:rFonts w:ascii="Times New Roman" w:hAnsi="Times New Roman" w:cs="Times New Roman"/>
      <w:i/>
      <w:iCs/>
      <w:spacing w:val="7"/>
      <w:sz w:val="21"/>
      <w:szCs w:val="21"/>
      <w:shd w:val="clear" w:color="auto" w:fill="FFFFFF"/>
    </w:rPr>
  </w:style>
  <w:style w:type="character" w:customStyle="1" w:styleId="Bodytext31">
    <w:name w:val="Body text3"/>
    <w:basedOn w:val="Bodytext"/>
    <w:rsid w:val="003570D5"/>
    <w:rPr>
      <w:rFonts w:ascii="Times New Roman" w:hAnsi="Times New Roman" w:cs="Times New Roman"/>
      <w:spacing w:val="-2"/>
      <w:sz w:val="26"/>
      <w:szCs w:val="26"/>
      <w:shd w:val="clear" w:color="auto" w:fill="FFFFFF"/>
    </w:rPr>
  </w:style>
  <w:style w:type="character" w:customStyle="1" w:styleId="Bodytext21">
    <w:name w:val="Body text2"/>
    <w:basedOn w:val="Bodytext"/>
    <w:rsid w:val="003570D5"/>
    <w:rPr>
      <w:rFonts w:ascii="Times New Roman" w:hAnsi="Times New Roman" w:cs="Times New Roman"/>
      <w:spacing w:val="-2"/>
      <w:sz w:val="26"/>
      <w:szCs w:val="26"/>
      <w:u w:val="single"/>
      <w:shd w:val="clear" w:color="auto" w:fill="FFFFFF"/>
    </w:rPr>
  </w:style>
  <w:style w:type="character" w:customStyle="1" w:styleId="Bodytext32">
    <w:name w:val="Body text (3)2"/>
    <w:basedOn w:val="Bodytext3"/>
    <w:rsid w:val="003570D5"/>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basedOn w:val="Bodytext11"/>
    <w:rsid w:val="003570D5"/>
    <w:rPr>
      <w:rFonts w:ascii="Constantia" w:hAnsi="Constantia" w:cs="Constantia"/>
      <w:i/>
      <w:iCs/>
      <w:spacing w:val="81"/>
      <w:sz w:val="23"/>
      <w:szCs w:val="23"/>
      <w:shd w:val="clear" w:color="auto" w:fill="FFFFFF"/>
    </w:rPr>
  </w:style>
  <w:style w:type="character" w:customStyle="1" w:styleId="Bodytext12NotItalic">
    <w:name w:val="Body text (12) + Not Italic"/>
    <w:basedOn w:val="Bodytext12"/>
    <w:rsid w:val="003570D5"/>
    <w:rPr>
      <w:rFonts w:ascii="Times New Roman" w:hAnsi="Times New Roman" w:cs="Times New Roman"/>
      <w:i/>
      <w:iCs/>
      <w:spacing w:val="3"/>
      <w:sz w:val="21"/>
      <w:szCs w:val="21"/>
      <w:shd w:val="clear" w:color="auto" w:fill="FFFFFF"/>
    </w:rPr>
  </w:style>
  <w:style w:type="character" w:customStyle="1" w:styleId="Bodytext8Spacing2pt">
    <w:name w:val="Body text (8) + Spacing 2 pt"/>
    <w:basedOn w:val="Bodytext8"/>
    <w:rsid w:val="003570D5"/>
    <w:rPr>
      <w:rFonts w:ascii="Times New Roman" w:hAnsi="Times New Roman" w:cs="Times New Roman"/>
      <w:spacing w:val="50"/>
      <w:sz w:val="21"/>
      <w:szCs w:val="21"/>
      <w:shd w:val="clear" w:color="auto" w:fill="FFFFFF"/>
    </w:rPr>
  </w:style>
  <w:style w:type="character" w:customStyle="1" w:styleId="Bodytext14">
    <w:name w:val="Body text (14)_"/>
    <w:basedOn w:val="DefaultParagraphFont"/>
    <w:link w:val="Bodytext140"/>
    <w:rsid w:val="003570D5"/>
    <w:rPr>
      <w:b/>
      <w:bCs/>
      <w:spacing w:val="-3"/>
      <w:sz w:val="19"/>
      <w:szCs w:val="19"/>
      <w:shd w:val="clear" w:color="auto" w:fill="FFFFFF"/>
    </w:rPr>
  </w:style>
  <w:style w:type="character" w:customStyle="1" w:styleId="Bodytext14Spacing1pt">
    <w:name w:val="Body text (14) + Spacing 1 pt"/>
    <w:basedOn w:val="Bodytext14"/>
    <w:rsid w:val="003570D5"/>
    <w:rPr>
      <w:b/>
      <w:bCs/>
      <w:spacing w:val="22"/>
      <w:sz w:val="19"/>
      <w:szCs w:val="19"/>
      <w:shd w:val="clear" w:color="auto" w:fill="FFFFFF"/>
    </w:rPr>
  </w:style>
  <w:style w:type="character" w:customStyle="1" w:styleId="Bodytext15">
    <w:name w:val="Body text (15)_"/>
    <w:basedOn w:val="DefaultParagraphFont"/>
    <w:link w:val="Bodytext150"/>
    <w:rsid w:val="003570D5"/>
    <w:rPr>
      <w:b/>
      <w:bCs/>
      <w:i/>
      <w:iCs/>
      <w:sz w:val="21"/>
      <w:szCs w:val="21"/>
      <w:shd w:val="clear" w:color="auto" w:fill="FFFFFF"/>
    </w:rPr>
  </w:style>
  <w:style w:type="character" w:customStyle="1" w:styleId="Bodytext16">
    <w:name w:val="Body text (16)_"/>
    <w:basedOn w:val="DefaultParagraphFont"/>
    <w:link w:val="Bodytext160"/>
    <w:rsid w:val="003570D5"/>
    <w:rPr>
      <w:b/>
      <w:bCs/>
      <w:i/>
      <w:iCs/>
      <w:sz w:val="21"/>
      <w:szCs w:val="21"/>
      <w:shd w:val="clear" w:color="auto" w:fill="FFFFFF"/>
    </w:rPr>
  </w:style>
  <w:style w:type="character" w:customStyle="1" w:styleId="Bodytext17">
    <w:name w:val="Body text (17)_"/>
    <w:basedOn w:val="DefaultParagraphFont"/>
    <w:link w:val="Bodytext170"/>
    <w:rsid w:val="003570D5"/>
    <w:rPr>
      <w:b/>
      <w:bCs/>
      <w:spacing w:val="-4"/>
      <w:sz w:val="23"/>
      <w:szCs w:val="23"/>
      <w:shd w:val="clear" w:color="auto" w:fill="FFFFFF"/>
    </w:rPr>
  </w:style>
  <w:style w:type="character" w:customStyle="1" w:styleId="Tableofcontents3">
    <w:name w:val="Table of contents (3)_"/>
    <w:basedOn w:val="DefaultParagraphFont"/>
    <w:link w:val="Tableofcontents30"/>
    <w:rsid w:val="003570D5"/>
    <w:rPr>
      <w:i/>
      <w:iCs/>
      <w:sz w:val="21"/>
      <w:szCs w:val="21"/>
      <w:shd w:val="clear" w:color="auto" w:fill="FFFFFF"/>
    </w:rPr>
  </w:style>
  <w:style w:type="character" w:customStyle="1" w:styleId="Tableofcontents3NotItalic">
    <w:name w:val="Table of contents (3) + Not Italic"/>
    <w:basedOn w:val="Tableofcontents3"/>
    <w:rsid w:val="003570D5"/>
    <w:rPr>
      <w:i/>
      <w:iCs/>
      <w:sz w:val="21"/>
      <w:szCs w:val="21"/>
      <w:shd w:val="clear" w:color="auto" w:fill="FFFFFF"/>
    </w:rPr>
  </w:style>
  <w:style w:type="character" w:customStyle="1" w:styleId="Tableofcontents4">
    <w:name w:val="Table of contents (4)_"/>
    <w:basedOn w:val="DefaultParagraphFont"/>
    <w:link w:val="Tableofcontents40"/>
    <w:rsid w:val="003570D5"/>
    <w:rPr>
      <w:b/>
      <w:bCs/>
      <w:spacing w:val="-3"/>
      <w:sz w:val="19"/>
      <w:szCs w:val="19"/>
      <w:shd w:val="clear" w:color="auto" w:fill="FFFFFF"/>
    </w:rPr>
  </w:style>
  <w:style w:type="character" w:customStyle="1" w:styleId="Tableofcontents4Spacing1pt">
    <w:name w:val="Table of contents (4) + Spacing 1 pt"/>
    <w:basedOn w:val="Tableofcontents4"/>
    <w:rsid w:val="003570D5"/>
    <w:rPr>
      <w:b/>
      <w:bCs/>
      <w:spacing w:val="22"/>
      <w:sz w:val="19"/>
      <w:szCs w:val="19"/>
      <w:shd w:val="clear" w:color="auto" w:fill="FFFFFF"/>
    </w:rPr>
  </w:style>
  <w:style w:type="character" w:customStyle="1" w:styleId="Bodytext82">
    <w:name w:val="Body text (8)2"/>
    <w:basedOn w:val="Bodytext8"/>
    <w:rsid w:val="003570D5"/>
    <w:rPr>
      <w:rFonts w:ascii="Times New Roman" w:hAnsi="Times New Roman" w:cs="Times New Roman"/>
      <w:spacing w:val="7"/>
      <w:sz w:val="21"/>
      <w:szCs w:val="21"/>
      <w:shd w:val="clear" w:color="auto" w:fill="FFFFFF"/>
    </w:rPr>
  </w:style>
  <w:style w:type="character" w:customStyle="1" w:styleId="Bodytext18">
    <w:name w:val="Body text (18)_"/>
    <w:basedOn w:val="DefaultParagraphFont"/>
    <w:link w:val="Bodytext180"/>
    <w:rsid w:val="003570D5"/>
    <w:rPr>
      <w:b/>
      <w:bCs/>
      <w:spacing w:val="-4"/>
      <w:sz w:val="22"/>
      <w:shd w:val="clear" w:color="auto" w:fill="FFFFFF"/>
    </w:rPr>
  </w:style>
  <w:style w:type="character" w:customStyle="1" w:styleId="Bodytext19">
    <w:name w:val="Body text (19)_"/>
    <w:basedOn w:val="DefaultParagraphFont"/>
    <w:link w:val="Bodytext190"/>
    <w:rsid w:val="003570D5"/>
    <w:rPr>
      <w:b/>
      <w:bCs/>
      <w:spacing w:val="3"/>
      <w:sz w:val="22"/>
      <w:shd w:val="clear" w:color="auto" w:fill="FFFFFF"/>
    </w:rPr>
  </w:style>
  <w:style w:type="character" w:customStyle="1" w:styleId="Bodytext200">
    <w:name w:val="Body text (20)_"/>
    <w:basedOn w:val="DefaultParagraphFont"/>
    <w:link w:val="Bodytext201"/>
    <w:rsid w:val="003570D5"/>
    <w:rPr>
      <w:b/>
      <w:bCs/>
      <w:spacing w:val="7"/>
      <w:shd w:val="clear" w:color="auto" w:fill="FFFFFF"/>
    </w:rPr>
  </w:style>
  <w:style w:type="character" w:customStyle="1" w:styleId="Bodytext210">
    <w:name w:val="Body text (21)_"/>
    <w:basedOn w:val="DefaultParagraphFont"/>
    <w:link w:val="Bodytext211"/>
    <w:rsid w:val="003570D5"/>
    <w:rPr>
      <w:b/>
      <w:bCs/>
      <w:spacing w:val="-2"/>
      <w:sz w:val="21"/>
      <w:szCs w:val="21"/>
      <w:shd w:val="clear" w:color="auto" w:fill="FFFFFF"/>
    </w:rPr>
  </w:style>
  <w:style w:type="character" w:customStyle="1" w:styleId="Bodytext18115pt">
    <w:name w:val="Body text (18) + 11.5 pt"/>
    <w:basedOn w:val="Bodytext18"/>
    <w:rsid w:val="003570D5"/>
    <w:rPr>
      <w:b/>
      <w:bCs/>
      <w:spacing w:val="-4"/>
      <w:sz w:val="23"/>
      <w:szCs w:val="23"/>
      <w:shd w:val="clear" w:color="auto" w:fill="FFFFFF"/>
    </w:rPr>
  </w:style>
  <w:style w:type="character" w:customStyle="1" w:styleId="Bodytext22">
    <w:name w:val="Body text (22)_"/>
    <w:basedOn w:val="DefaultParagraphFont"/>
    <w:link w:val="Bodytext221"/>
    <w:rsid w:val="003570D5"/>
    <w:rPr>
      <w:i/>
      <w:iCs/>
      <w:noProof/>
      <w:spacing w:val="-18"/>
      <w:sz w:val="9"/>
      <w:szCs w:val="9"/>
      <w:shd w:val="clear" w:color="auto" w:fill="FFFFFF"/>
    </w:rPr>
  </w:style>
  <w:style w:type="character" w:customStyle="1" w:styleId="Bodytext220">
    <w:name w:val="Body text (22)"/>
    <w:basedOn w:val="Bodytext22"/>
    <w:rsid w:val="003570D5"/>
    <w:rPr>
      <w:i/>
      <w:iCs/>
      <w:noProof/>
      <w:spacing w:val="-18"/>
      <w:sz w:val="9"/>
      <w:szCs w:val="9"/>
      <w:u w:val="single"/>
      <w:shd w:val="clear" w:color="auto" w:fill="FFFFFF"/>
    </w:rPr>
  </w:style>
  <w:style w:type="character" w:customStyle="1" w:styleId="Bodytext23">
    <w:name w:val="Body text (23)_"/>
    <w:basedOn w:val="DefaultParagraphFont"/>
    <w:link w:val="Bodytext230"/>
    <w:rsid w:val="003570D5"/>
    <w:rPr>
      <w:rFonts w:ascii="Constantia" w:hAnsi="Constantia" w:cs="Constantia"/>
      <w:noProof/>
      <w:shd w:val="clear" w:color="auto" w:fill="FFFFFF"/>
    </w:rPr>
  </w:style>
  <w:style w:type="character" w:customStyle="1" w:styleId="Bodytext23TimesNewRoman">
    <w:name w:val="Body text (23) + Times New Roman"/>
    <w:aliases w:val="11 pt"/>
    <w:basedOn w:val="Bodytext23"/>
    <w:rsid w:val="003570D5"/>
    <w:rPr>
      <w:rFonts w:ascii="Times New Roman" w:hAnsi="Times New Roman" w:cs="Times New Roman"/>
      <w:noProof/>
      <w:sz w:val="22"/>
      <w:szCs w:val="22"/>
      <w:shd w:val="clear" w:color="auto" w:fill="FFFFFF"/>
    </w:rPr>
  </w:style>
  <w:style w:type="character" w:customStyle="1" w:styleId="Bodytext24">
    <w:name w:val="Body text (24)_"/>
    <w:basedOn w:val="DefaultParagraphFont"/>
    <w:link w:val="Bodytext240"/>
    <w:rsid w:val="003570D5"/>
    <w:rPr>
      <w:rFonts w:ascii="Constantia" w:hAnsi="Constantia" w:cs="Constantia"/>
      <w:noProof/>
      <w:sz w:val="23"/>
      <w:szCs w:val="23"/>
      <w:shd w:val="clear" w:color="auto" w:fill="FFFFFF"/>
    </w:rPr>
  </w:style>
  <w:style w:type="paragraph" w:customStyle="1" w:styleId="Bodytext212">
    <w:name w:val="Body text (2)1"/>
    <w:basedOn w:val="Normal"/>
    <w:rsid w:val="003570D5"/>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3570D5"/>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3570D5"/>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3570D5"/>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3570D5"/>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3570D5"/>
    <w:pPr>
      <w:widowControl w:val="0"/>
      <w:shd w:val="clear" w:color="auto" w:fill="FFFFFF"/>
      <w:spacing w:line="240" w:lineRule="atLeast"/>
      <w:jc w:val="both"/>
    </w:pPr>
    <w:rPr>
      <w:rFonts w:eastAsiaTheme="minorHAnsi" w:cstheme="minorBidi"/>
      <w:b/>
      <w:bCs/>
      <w:spacing w:val="-3"/>
      <w:sz w:val="19"/>
      <w:szCs w:val="19"/>
    </w:rPr>
  </w:style>
  <w:style w:type="paragraph" w:customStyle="1" w:styleId="Bodytext150">
    <w:name w:val="Body text (15)"/>
    <w:basedOn w:val="Normal"/>
    <w:link w:val="Bodytext15"/>
    <w:rsid w:val="003570D5"/>
    <w:pPr>
      <w:widowControl w:val="0"/>
      <w:shd w:val="clear" w:color="auto" w:fill="FFFFFF"/>
      <w:spacing w:after="120" w:line="240" w:lineRule="atLeast"/>
      <w:jc w:val="both"/>
    </w:pPr>
    <w:rPr>
      <w:rFonts w:eastAsiaTheme="minorHAnsi" w:cstheme="minorBidi"/>
      <w:b/>
      <w:bCs/>
      <w:i/>
      <w:iCs/>
      <w:sz w:val="21"/>
      <w:szCs w:val="21"/>
    </w:rPr>
  </w:style>
  <w:style w:type="paragraph" w:customStyle="1" w:styleId="Bodytext160">
    <w:name w:val="Body text (16)"/>
    <w:basedOn w:val="Normal"/>
    <w:link w:val="Bodytext16"/>
    <w:rsid w:val="003570D5"/>
    <w:pPr>
      <w:widowControl w:val="0"/>
      <w:shd w:val="clear" w:color="auto" w:fill="FFFFFF"/>
      <w:spacing w:after="120" w:line="240" w:lineRule="atLeast"/>
      <w:jc w:val="both"/>
    </w:pPr>
    <w:rPr>
      <w:rFonts w:eastAsiaTheme="minorHAnsi" w:cstheme="minorBidi"/>
      <w:b/>
      <w:bCs/>
      <w:i/>
      <w:iCs/>
      <w:sz w:val="21"/>
      <w:szCs w:val="21"/>
    </w:rPr>
  </w:style>
  <w:style w:type="paragraph" w:customStyle="1" w:styleId="Bodytext170">
    <w:name w:val="Body text (17)"/>
    <w:basedOn w:val="Normal"/>
    <w:link w:val="Bodytext17"/>
    <w:rsid w:val="003570D5"/>
    <w:pPr>
      <w:widowControl w:val="0"/>
      <w:shd w:val="clear" w:color="auto" w:fill="FFFFFF"/>
      <w:spacing w:line="307" w:lineRule="exact"/>
      <w:jc w:val="both"/>
    </w:pPr>
    <w:rPr>
      <w:rFonts w:eastAsiaTheme="minorHAnsi" w:cstheme="minorBidi"/>
      <w:b/>
      <w:bCs/>
      <w:spacing w:val="-4"/>
      <w:sz w:val="23"/>
      <w:szCs w:val="23"/>
    </w:rPr>
  </w:style>
  <w:style w:type="paragraph" w:customStyle="1" w:styleId="Tableofcontents1">
    <w:name w:val="Table of contents1"/>
    <w:basedOn w:val="Normal"/>
    <w:rsid w:val="003570D5"/>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3570D5"/>
    <w:pPr>
      <w:widowControl w:val="0"/>
      <w:shd w:val="clear" w:color="auto" w:fill="FFFFFF"/>
      <w:spacing w:line="240" w:lineRule="atLeast"/>
      <w:jc w:val="both"/>
    </w:pPr>
    <w:rPr>
      <w:rFonts w:eastAsiaTheme="minorHAnsi" w:cstheme="minorBidi"/>
      <w:i/>
      <w:iCs/>
      <w:sz w:val="21"/>
      <w:szCs w:val="21"/>
    </w:rPr>
  </w:style>
  <w:style w:type="paragraph" w:customStyle="1" w:styleId="Tableofcontents40">
    <w:name w:val="Table of contents (4)"/>
    <w:basedOn w:val="Normal"/>
    <w:link w:val="Tableofcontents4"/>
    <w:rsid w:val="003570D5"/>
    <w:pPr>
      <w:widowControl w:val="0"/>
      <w:shd w:val="clear" w:color="auto" w:fill="FFFFFF"/>
      <w:spacing w:after="120" w:line="240" w:lineRule="atLeast"/>
      <w:jc w:val="both"/>
    </w:pPr>
    <w:rPr>
      <w:rFonts w:eastAsiaTheme="minorHAnsi" w:cstheme="minorBidi"/>
      <w:b/>
      <w:bCs/>
      <w:spacing w:val="-3"/>
      <w:sz w:val="19"/>
      <w:szCs w:val="19"/>
    </w:rPr>
  </w:style>
  <w:style w:type="paragraph" w:customStyle="1" w:styleId="Bodytext180">
    <w:name w:val="Body text (18)"/>
    <w:basedOn w:val="Normal"/>
    <w:link w:val="Bodytext18"/>
    <w:rsid w:val="003570D5"/>
    <w:pPr>
      <w:widowControl w:val="0"/>
      <w:shd w:val="clear" w:color="auto" w:fill="FFFFFF"/>
      <w:spacing w:before="360" w:after="480" w:line="240" w:lineRule="atLeast"/>
      <w:jc w:val="center"/>
    </w:pPr>
    <w:rPr>
      <w:rFonts w:eastAsiaTheme="minorHAnsi" w:cstheme="minorBidi"/>
      <w:b/>
      <w:bCs/>
      <w:spacing w:val="-4"/>
      <w:sz w:val="22"/>
      <w:szCs w:val="22"/>
    </w:rPr>
  </w:style>
  <w:style w:type="paragraph" w:customStyle="1" w:styleId="Bodytext190">
    <w:name w:val="Body text (19)"/>
    <w:basedOn w:val="Normal"/>
    <w:link w:val="Bodytext19"/>
    <w:rsid w:val="003570D5"/>
    <w:pPr>
      <w:widowControl w:val="0"/>
      <w:shd w:val="clear" w:color="auto" w:fill="FFFFFF"/>
      <w:spacing w:after="180" w:line="331" w:lineRule="exact"/>
      <w:jc w:val="both"/>
    </w:pPr>
    <w:rPr>
      <w:rFonts w:eastAsiaTheme="minorHAnsi" w:cstheme="minorBidi"/>
      <w:b/>
      <w:bCs/>
      <w:spacing w:val="3"/>
      <w:sz w:val="22"/>
      <w:szCs w:val="22"/>
    </w:rPr>
  </w:style>
  <w:style w:type="paragraph" w:customStyle="1" w:styleId="Bodytext201">
    <w:name w:val="Body text (20)"/>
    <w:basedOn w:val="Normal"/>
    <w:link w:val="Bodytext200"/>
    <w:rsid w:val="003570D5"/>
    <w:pPr>
      <w:widowControl w:val="0"/>
      <w:shd w:val="clear" w:color="auto" w:fill="FFFFFF"/>
      <w:spacing w:before="180" w:after="540" w:line="240" w:lineRule="atLeast"/>
      <w:jc w:val="both"/>
    </w:pPr>
    <w:rPr>
      <w:rFonts w:eastAsiaTheme="minorHAnsi" w:cstheme="minorBidi"/>
      <w:b/>
      <w:bCs/>
      <w:spacing w:val="7"/>
      <w:szCs w:val="22"/>
    </w:rPr>
  </w:style>
  <w:style w:type="paragraph" w:customStyle="1" w:styleId="Bodytext211">
    <w:name w:val="Body text (21)"/>
    <w:basedOn w:val="Normal"/>
    <w:link w:val="Bodytext210"/>
    <w:rsid w:val="003570D5"/>
    <w:pPr>
      <w:widowControl w:val="0"/>
      <w:shd w:val="clear" w:color="auto" w:fill="FFFFFF"/>
      <w:spacing w:before="60" w:after="420" w:line="240" w:lineRule="atLeast"/>
      <w:jc w:val="both"/>
    </w:pPr>
    <w:rPr>
      <w:rFonts w:eastAsiaTheme="minorHAnsi" w:cstheme="minorBidi"/>
      <w:b/>
      <w:bCs/>
      <w:spacing w:val="-2"/>
      <w:sz w:val="21"/>
      <w:szCs w:val="21"/>
    </w:rPr>
  </w:style>
  <w:style w:type="paragraph" w:customStyle="1" w:styleId="Bodytext221">
    <w:name w:val="Body text (22)1"/>
    <w:basedOn w:val="Normal"/>
    <w:link w:val="Bodytext22"/>
    <w:rsid w:val="003570D5"/>
    <w:pPr>
      <w:widowControl w:val="0"/>
      <w:shd w:val="clear" w:color="auto" w:fill="FFFFFF"/>
      <w:spacing w:before="240" w:line="240" w:lineRule="atLeast"/>
    </w:pPr>
    <w:rPr>
      <w:rFonts w:eastAsiaTheme="minorHAnsi" w:cstheme="minorBidi"/>
      <w:i/>
      <w:iCs/>
      <w:noProof/>
      <w:spacing w:val="-18"/>
      <w:sz w:val="9"/>
      <w:szCs w:val="9"/>
    </w:rPr>
  </w:style>
  <w:style w:type="paragraph" w:customStyle="1" w:styleId="Bodytext230">
    <w:name w:val="Body text (23)"/>
    <w:basedOn w:val="Normal"/>
    <w:link w:val="Bodytext23"/>
    <w:rsid w:val="003570D5"/>
    <w:pPr>
      <w:widowControl w:val="0"/>
      <w:shd w:val="clear" w:color="auto" w:fill="FFFFFF"/>
      <w:spacing w:before="360" w:after="120" w:line="240" w:lineRule="atLeast"/>
      <w:jc w:val="center"/>
    </w:pPr>
    <w:rPr>
      <w:rFonts w:ascii="Constantia" w:eastAsiaTheme="minorHAnsi" w:hAnsi="Constantia" w:cs="Constantia"/>
      <w:noProof/>
      <w:szCs w:val="22"/>
    </w:rPr>
  </w:style>
  <w:style w:type="paragraph" w:customStyle="1" w:styleId="Bodytext240">
    <w:name w:val="Body text (24)"/>
    <w:basedOn w:val="Normal"/>
    <w:link w:val="Bodytext24"/>
    <w:rsid w:val="003570D5"/>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3570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3570D5"/>
  </w:style>
  <w:style w:type="character" w:customStyle="1" w:styleId="Bodytext6Spacing0pt">
    <w:name w:val="Body text (6) + Spacing 0 pt"/>
    <w:basedOn w:val="Bodytext6"/>
    <w:rsid w:val="003570D5"/>
    <w:rPr>
      <w:rFonts w:ascii="Times New Roman" w:hAnsi="Times New Roman" w:cs="Times New Roman"/>
      <w:spacing w:val="8"/>
      <w:sz w:val="21"/>
      <w:szCs w:val="21"/>
      <w:shd w:val="clear" w:color="auto" w:fill="FFFFFF"/>
    </w:rPr>
  </w:style>
  <w:style w:type="character" w:customStyle="1" w:styleId="Bodytext72">
    <w:name w:val="Body text (7)2"/>
    <w:basedOn w:val="Bodytext7"/>
    <w:rsid w:val="003570D5"/>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3570D5"/>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basedOn w:val="Bodytext5"/>
    <w:rsid w:val="003570D5"/>
    <w:rPr>
      <w:rFonts w:ascii="Times New Roman" w:hAnsi="Times New Roman" w:cs="Times New Roman"/>
      <w:i/>
      <w:iCs/>
      <w:spacing w:val="59"/>
      <w:w w:val="60"/>
      <w:sz w:val="52"/>
      <w:szCs w:val="52"/>
      <w:shd w:val="clear" w:color="auto" w:fill="FFFFFF"/>
    </w:rPr>
  </w:style>
  <w:style w:type="character" w:customStyle="1" w:styleId="Tablecaption4">
    <w:name w:val="Table caption (4)_"/>
    <w:basedOn w:val="DefaultParagraphFont"/>
    <w:link w:val="Tablecaption41"/>
    <w:rsid w:val="003570D5"/>
    <w:rPr>
      <w:i/>
      <w:iCs/>
      <w:spacing w:val="-3"/>
      <w:shd w:val="clear" w:color="auto" w:fill="FFFFFF"/>
    </w:rPr>
  </w:style>
  <w:style w:type="character" w:customStyle="1" w:styleId="Tablecaption40">
    <w:name w:val="Table caption (4)"/>
    <w:basedOn w:val="Tablecaption4"/>
    <w:rsid w:val="003570D5"/>
    <w:rPr>
      <w:i/>
      <w:iCs/>
      <w:spacing w:val="-3"/>
      <w:u w:val="single"/>
      <w:shd w:val="clear" w:color="auto" w:fill="FFFFFF"/>
    </w:rPr>
  </w:style>
  <w:style w:type="character" w:customStyle="1" w:styleId="Tablecaption5">
    <w:name w:val="Table caption (5)_"/>
    <w:basedOn w:val="DefaultParagraphFont"/>
    <w:link w:val="Tablecaption50"/>
    <w:rsid w:val="003570D5"/>
    <w:rPr>
      <w:i/>
      <w:iCs/>
      <w:spacing w:val="12"/>
      <w:sz w:val="23"/>
      <w:szCs w:val="23"/>
      <w:shd w:val="clear" w:color="auto" w:fill="FFFFFF"/>
    </w:rPr>
  </w:style>
  <w:style w:type="character" w:customStyle="1" w:styleId="Heading52">
    <w:name w:val="Heading #5 (2)_"/>
    <w:basedOn w:val="DefaultParagraphFont"/>
    <w:link w:val="Heading520"/>
    <w:rsid w:val="003570D5"/>
    <w:rPr>
      <w:b/>
      <w:bCs/>
      <w:sz w:val="18"/>
      <w:szCs w:val="18"/>
      <w:shd w:val="clear" w:color="auto" w:fill="FFFFFF"/>
    </w:rPr>
  </w:style>
  <w:style w:type="character" w:customStyle="1" w:styleId="Heading2Spacing8pt">
    <w:name w:val="Heading #2 + Spacing 8 pt"/>
    <w:basedOn w:val="Heading2"/>
    <w:rsid w:val="003570D5"/>
    <w:rPr>
      <w:rFonts w:ascii="Times New Roman" w:hAnsi="Times New Roman" w:cs="Times New Roman"/>
      <w:spacing w:val="179"/>
      <w:sz w:val="22"/>
      <w:shd w:val="clear" w:color="auto" w:fill="FFFFFF"/>
    </w:rPr>
  </w:style>
  <w:style w:type="character" w:customStyle="1" w:styleId="Heading42">
    <w:name w:val="Heading #4 (2)_"/>
    <w:basedOn w:val="DefaultParagraphFont"/>
    <w:link w:val="Heading420"/>
    <w:rsid w:val="003570D5"/>
    <w:rPr>
      <w:i/>
      <w:iCs/>
      <w:spacing w:val="-6"/>
      <w:shd w:val="clear" w:color="auto" w:fill="FFFFFF"/>
    </w:rPr>
  </w:style>
  <w:style w:type="character" w:customStyle="1" w:styleId="Heading42Spacing2pt">
    <w:name w:val="Heading #4 (2) + Spacing 2 pt"/>
    <w:basedOn w:val="Heading42"/>
    <w:rsid w:val="003570D5"/>
    <w:rPr>
      <w:i/>
      <w:iCs/>
      <w:spacing w:val="57"/>
      <w:shd w:val="clear" w:color="auto" w:fill="FFFFFF"/>
    </w:rPr>
  </w:style>
  <w:style w:type="character" w:customStyle="1" w:styleId="Bodytext12Spacing1pt">
    <w:name w:val="Body text (12) + Spacing 1 pt"/>
    <w:basedOn w:val="Bodytext12"/>
    <w:rsid w:val="003570D5"/>
    <w:rPr>
      <w:rFonts w:ascii="Times New Roman" w:hAnsi="Times New Roman" w:cs="Times New Roman"/>
      <w:i/>
      <w:iCs/>
      <w:spacing w:val="37"/>
      <w:sz w:val="23"/>
      <w:szCs w:val="23"/>
      <w:shd w:val="clear" w:color="auto" w:fill="FFFFFF"/>
    </w:rPr>
  </w:style>
  <w:style w:type="character" w:customStyle="1" w:styleId="Bodytext16SmallCaps">
    <w:name w:val="Body text (16) + Small Caps"/>
    <w:basedOn w:val="Bodytext16"/>
    <w:rsid w:val="003570D5"/>
    <w:rPr>
      <w:rFonts w:ascii="Times New Roman" w:hAnsi="Times New Roman" w:cs="Times New Roman"/>
      <w:b/>
      <w:bCs/>
      <w:i/>
      <w:iCs/>
      <w:smallCaps/>
      <w:spacing w:val="3"/>
      <w:sz w:val="15"/>
      <w:szCs w:val="15"/>
      <w:shd w:val="clear" w:color="auto" w:fill="FFFFFF"/>
    </w:rPr>
  </w:style>
  <w:style w:type="character" w:customStyle="1" w:styleId="Tablecaption6">
    <w:name w:val="Table caption (6)_"/>
    <w:basedOn w:val="DefaultParagraphFont"/>
    <w:link w:val="Tablecaption60"/>
    <w:rsid w:val="003570D5"/>
    <w:rPr>
      <w:rFonts w:ascii="Candara" w:hAnsi="Candara" w:cs="Candara"/>
      <w:spacing w:val="8"/>
      <w:sz w:val="16"/>
      <w:szCs w:val="16"/>
      <w:shd w:val="clear" w:color="auto" w:fill="FFFFFF"/>
    </w:rPr>
  </w:style>
  <w:style w:type="character" w:customStyle="1" w:styleId="Tablecaption6SmallCaps">
    <w:name w:val="Table caption (6) + Small Caps"/>
    <w:basedOn w:val="Tablecaption6"/>
    <w:rsid w:val="003570D5"/>
    <w:rPr>
      <w:rFonts w:ascii="Candara" w:hAnsi="Candara" w:cs="Candara"/>
      <w:smallCaps/>
      <w:spacing w:val="8"/>
      <w:sz w:val="16"/>
      <w:szCs w:val="16"/>
      <w:shd w:val="clear" w:color="auto" w:fill="FFFFFF"/>
    </w:rPr>
  </w:style>
  <w:style w:type="character" w:customStyle="1" w:styleId="Heading53">
    <w:name w:val="Heading #5 (3)_"/>
    <w:basedOn w:val="DefaultParagraphFont"/>
    <w:link w:val="Heading530"/>
    <w:rsid w:val="003570D5"/>
    <w:rPr>
      <w:spacing w:val="-2"/>
      <w:shd w:val="clear" w:color="auto" w:fill="FFFFFF"/>
    </w:rPr>
  </w:style>
  <w:style w:type="character" w:customStyle="1" w:styleId="Tablecaption7">
    <w:name w:val="Table caption (7)_"/>
    <w:basedOn w:val="DefaultParagraphFont"/>
    <w:link w:val="Tablecaption70"/>
    <w:rsid w:val="003570D5"/>
    <w:rPr>
      <w:b/>
      <w:bCs/>
      <w:sz w:val="26"/>
      <w:szCs w:val="26"/>
      <w:shd w:val="clear" w:color="auto" w:fill="FFFFFF"/>
    </w:rPr>
  </w:style>
  <w:style w:type="character" w:customStyle="1" w:styleId="BodytextSmallCaps1">
    <w:name w:val="Body text + Small Caps1"/>
    <w:basedOn w:val="Bodytext"/>
    <w:rsid w:val="003570D5"/>
    <w:rPr>
      <w:rFonts w:ascii="Times New Roman" w:hAnsi="Times New Roman" w:cs="Times New Roman"/>
      <w:smallCaps/>
      <w:spacing w:val="-2"/>
      <w:sz w:val="22"/>
      <w:shd w:val="clear" w:color="auto" w:fill="FFFFFF"/>
    </w:rPr>
  </w:style>
  <w:style w:type="character" w:customStyle="1" w:styleId="Bodytext2SmallCaps">
    <w:name w:val="Body text (2) + Small Caps"/>
    <w:aliases w:val="Spacing 2 pt1"/>
    <w:basedOn w:val="Bodytext2"/>
    <w:rsid w:val="003570D5"/>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3570D5"/>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3570D5"/>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3570D5"/>
    <w:pPr>
      <w:widowControl w:val="0"/>
      <w:shd w:val="clear" w:color="auto" w:fill="FFFFFF"/>
      <w:spacing w:line="274" w:lineRule="exact"/>
      <w:jc w:val="both"/>
    </w:pPr>
    <w:rPr>
      <w:rFonts w:eastAsia="Courier New"/>
      <w:b/>
      <w:bCs/>
      <w:spacing w:val="-5"/>
      <w:sz w:val="21"/>
      <w:szCs w:val="21"/>
    </w:rPr>
  </w:style>
  <w:style w:type="paragraph" w:customStyle="1" w:styleId="Heading310">
    <w:name w:val="Heading #31"/>
    <w:basedOn w:val="Normal"/>
    <w:rsid w:val="003570D5"/>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3570D5"/>
    <w:pPr>
      <w:widowControl w:val="0"/>
      <w:shd w:val="clear" w:color="auto" w:fill="FFFFFF"/>
      <w:spacing w:before="60" w:line="240" w:lineRule="atLeast"/>
      <w:jc w:val="both"/>
    </w:pPr>
    <w:rPr>
      <w:rFonts w:eastAsiaTheme="minorHAnsi" w:cstheme="minorBidi"/>
      <w:i/>
      <w:iCs/>
      <w:spacing w:val="-3"/>
      <w:szCs w:val="22"/>
    </w:rPr>
  </w:style>
  <w:style w:type="paragraph" w:customStyle="1" w:styleId="Tablecaption50">
    <w:name w:val="Table caption (5)"/>
    <w:basedOn w:val="Normal"/>
    <w:link w:val="Tablecaption5"/>
    <w:rsid w:val="003570D5"/>
    <w:pPr>
      <w:widowControl w:val="0"/>
      <w:shd w:val="clear" w:color="auto" w:fill="FFFFFF"/>
      <w:spacing w:line="240" w:lineRule="atLeast"/>
    </w:pPr>
    <w:rPr>
      <w:rFonts w:eastAsiaTheme="minorHAnsi" w:cstheme="minorBidi"/>
      <w:i/>
      <w:iCs/>
      <w:spacing w:val="12"/>
      <w:sz w:val="23"/>
      <w:szCs w:val="23"/>
    </w:rPr>
  </w:style>
  <w:style w:type="paragraph" w:customStyle="1" w:styleId="Heading520">
    <w:name w:val="Heading #5 (2)"/>
    <w:basedOn w:val="Normal"/>
    <w:link w:val="Heading52"/>
    <w:rsid w:val="003570D5"/>
    <w:pPr>
      <w:widowControl w:val="0"/>
      <w:shd w:val="clear" w:color="auto" w:fill="FFFFFF"/>
      <w:spacing w:line="374" w:lineRule="exact"/>
      <w:outlineLvl w:val="4"/>
    </w:pPr>
    <w:rPr>
      <w:rFonts w:eastAsiaTheme="minorHAnsi" w:cstheme="minorBidi"/>
      <w:b/>
      <w:bCs/>
      <w:sz w:val="18"/>
      <w:szCs w:val="18"/>
    </w:rPr>
  </w:style>
  <w:style w:type="paragraph" w:customStyle="1" w:styleId="Heading21">
    <w:name w:val="Heading #21"/>
    <w:basedOn w:val="Normal"/>
    <w:rsid w:val="003570D5"/>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3570D5"/>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3570D5"/>
    <w:pPr>
      <w:widowControl w:val="0"/>
      <w:shd w:val="clear" w:color="auto" w:fill="FFFFFF"/>
      <w:spacing w:before="180" w:line="240" w:lineRule="atLeast"/>
      <w:outlineLvl w:val="3"/>
    </w:pPr>
    <w:rPr>
      <w:rFonts w:eastAsiaTheme="minorHAnsi" w:cstheme="minorBidi"/>
      <w:i/>
      <w:iCs/>
      <w:spacing w:val="-6"/>
      <w:szCs w:val="22"/>
    </w:rPr>
  </w:style>
  <w:style w:type="paragraph" w:customStyle="1" w:styleId="Tablecaption60">
    <w:name w:val="Table caption (6)"/>
    <w:basedOn w:val="Normal"/>
    <w:link w:val="Tablecaption6"/>
    <w:rsid w:val="003570D5"/>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3570D5"/>
    <w:pPr>
      <w:widowControl w:val="0"/>
      <w:shd w:val="clear" w:color="auto" w:fill="FFFFFF"/>
      <w:spacing w:before="120" w:line="240" w:lineRule="atLeast"/>
      <w:jc w:val="both"/>
      <w:outlineLvl w:val="4"/>
    </w:pPr>
    <w:rPr>
      <w:rFonts w:eastAsiaTheme="minorHAnsi" w:cstheme="minorBidi"/>
      <w:spacing w:val="-2"/>
      <w:szCs w:val="22"/>
    </w:rPr>
  </w:style>
  <w:style w:type="paragraph" w:customStyle="1" w:styleId="Tablecaption70">
    <w:name w:val="Table caption (7)"/>
    <w:basedOn w:val="Normal"/>
    <w:link w:val="Tablecaption7"/>
    <w:rsid w:val="003570D5"/>
    <w:pPr>
      <w:widowControl w:val="0"/>
      <w:shd w:val="clear" w:color="auto" w:fill="FFFFFF"/>
      <w:spacing w:line="240" w:lineRule="atLeast"/>
    </w:pPr>
    <w:rPr>
      <w:rFonts w:eastAsiaTheme="minorHAnsi" w:cstheme="minorBidi"/>
      <w:b/>
      <w:bCs/>
      <w:sz w:val="26"/>
      <w:szCs w:val="26"/>
    </w:rPr>
  </w:style>
  <w:style w:type="table" w:customStyle="1" w:styleId="TableGrid4">
    <w:name w:val="Table Grid4"/>
    <w:basedOn w:val="TableNormal"/>
    <w:next w:val="TableGrid"/>
    <w:rsid w:val="003570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570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3570D5"/>
    <w:pPr>
      <w:spacing w:after="160" w:line="240" w:lineRule="exact"/>
    </w:pPr>
    <w:rPr>
      <w:rFonts w:ascii="Verdana" w:hAnsi="Verdana" w:cs="Verdana"/>
      <w:sz w:val="20"/>
      <w:szCs w:val="20"/>
    </w:rPr>
  </w:style>
  <w:style w:type="table" w:customStyle="1" w:styleId="TableGrid6">
    <w:name w:val="Table Grid6"/>
    <w:basedOn w:val="TableNormal"/>
    <w:next w:val="TableGrid"/>
    <w:rsid w:val="003570D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025"/>
    <w:pPr>
      <w:ind w:left="720"/>
      <w:contextualSpacing/>
    </w:pPr>
  </w:style>
  <w:style w:type="character" w:customStyle="1" w:styleId="Heading3Char">
    <w:name w:val="Heading 3 Char"/>
    <w:basedOn w:val="DefaultParagraphFont"/>
    <w:link w:val="Heading3"/>
    <w:rsid w:val="00651C6E"/>
    <w:rPr>
      <w:rFonts w:ascii="Arial" w:eastAsia="Batang" w:hAnsi="Arial" w:cs="Arial"/>
      <w:b/>
      <w:bCs/>
      <w:sz w:val="26"/>
      <w:szCs w:val="26"/>
      <w:lang w:eastAsia="ko-KR"/>
    </w:rPr>
  </w:style>
  <w:style w:type="character" w:customStyle="1" w:styleId="Heading6Char">
    <w:name w:val="Heading 6 Char"/>
    <w:basedOn w:val="DefaultParagraphFont"/>
    <w:link w:val="Heading6"/>
    <w:rsid w:val="00651C6E"/>
    <w:rPr>
      <w:rFonts w:ascii=".VnTime" w:eastAsia="Times New Roman" w:hAnsi=".VnTime" w:cs="Times New Roman"/>
      <w:sz w:val="28"/>
      <w:szCs w:val="20"/>
    </w:rPr>
  </w:style>
  <w:style w:type="paragraph" w:styleId="BodyText0">
    <w:name w:val="Body Text"/>
    <w:basedOn w:val="Normal"/>
    <w:link w:val="BodyTextChar"/>
    <w:rsid w:val="00651C6E"/>
    <w:pPr>
      <w:jc w:val="both"/>
    </w:pPr>
    <w:rPr>
      <w:rFonts w:ascii=".VnTime" w:hAnsi=".VnTime"/>
      <w:b/>
      <w:sz w:val="28"/>
      <w:szCs w:val="20"/>
    </w:rPr>
  </w:style>
  <w:style w:type="character" w:customStyle="1" w:styleId="BodyTextChar">
    <w:name w:val="Body Text Char"/>
    <w:basedOn w:val="DefaultParagraphFont"/>
    <w:link w:val="BodyText0"/>
    <w:rsid w:val="00651C6E"/>
    <w:rPr>
      <w:rFonts w:ascii=".VnTime" w:eastAsia="Times New Roman" w:hAnsi=".VnTime" w:cs="Times New Roman"/>
      <w:b/>
      <w:sz w:val="28"/>
      <w:szCs w:val="20"/>
    </w:rPr>
  </w:style>
  <w:style w:type="paragraph" w:customStyle="1" w:styleId="CharCharCharChar">
    <w:name w:val="Char Char Char Char"/>
    <w:basedOn w:val="Normal"/>
    <w:rsid w:val="00651C6E"/>
    <w:pPr>
      <w:spacing w:after="160" w:line="240" w:lineRule="exact"/>
    </w:pPr>
    <w:rPr>
      <w:rFonts w:ascii="Verdana" w:eastAsia="Batang" w:hAnsi="Verdana"/>
      <w:bCs/>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D5"/>
    <w:pPr>
      <w:spacing w:after="0" w:line="240" w:lineRule="auto"/>
    </w:pPr>
    <w:rPr>
      <w:rFonts w:eastAsia="Times New Roman" w:cs="Times New Roman"/>
      <w:szCs w:val="24"/>
    </w:rPr>
  </w:style>
  <w:style w:type="paragraph" w:styleId="Heading3">
    <w:name w:val="heading 3"/>
    <w:basedOn w:val="Normal"/>
    <w:next w:val="Normal"/>
    <w:link w:val="Heading3Char"/>
    <w:qFormat/>
    <w:rsid w:val="00651C6E"/>
    <w:pPr>
      <w:keepNext/>
      <w:spacing w:before="240" w:after="60"/>
      <w:outlineLvl w:val="2"/>
    </w:pPr>
    <w:rPr>
      <w:rFonts w:ascii="Arial" w:eastAsia="Batang" w:hAnsi="Arial" w:cs="Arial"/>
      <w:b/>
      <w:bCs/>
      <w:sz w:val="26"/>
      <w:szCs w:val="26"/>
      <w:lang w:eastAsia="ko-KR"/>
    </w:rPr>
  </w:style>
  <w:style w:type="paragraph" w:styleId="Heading6">
    <w:name w:val="heading 6"/>
    <w:basedOn w:val="Normal"/>
    <w:next w:val="Normal"/>
    <w:link w:val="Heading6Char"/>
    <w:qFormat/>
    <w:rsid w:val="00651C6E"/>
    <w:pPr>
      <w:keepNext/>
      <w:jc w:val="both"/>
      <w:outlineLvl w:val="5"/>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70D5"/>
    <w:pPr>
      <w:tabs>
        <w:tab w:val="center" w:pos="4320"/>
        <w:tab w:val="right" w:pos="8640"/>
      </w:tabs>
    </w:pPr>
  </w:style>
  <w:style w:type="character" w:customStyle="1" w:styleId="HeaderChar">
    <w:name w:val="Header Char"/>
    <w:basedOn w:val="DefaultParagraphFont"/>
    <w:link w:val="Header"/>
    <w:rsid w:val="003570D5"/>
    <w:rPr>
      <w:rFonts w:eastAsia="Times New Roman" w:cs="Times New Roman"/>
      <w:szCs w:val="24"/>
    </w:rPr>
  </w:style>
  <w:style w:type="paragraph" w:styleId="Footer">
    <w:name w:val="footer"/>
    <w:basedOn w:val="Normal"/>
    <w:link w:val="FooterChar"/>
    <w:rsid w:val="003570D5"/>
    <w:pPr>
      <w:tabs>
        <w:tab w:val="center" w:pos="4320"/>
        <w:tab w:val="right" w:pos="8640"/>
      </w:tabs>
    </w:pPr>
  </w:style>
  <w:style w:type="character" w:customStyle="1" w:styleId="FooterChar">
    <w:name w:val="Footer Char"/>
    <w:basedOn w:val="DefaultParagraphFont"/>
    <w:link w:val="Footer"/>
    <w:rsid w:val="003570D5"/>
    <w:rPr>
      <w:rFonts w:eastAsia="Times New Roman" w:cs="Times New Roman"/>
      <w:szCs w:val="24"/>
    </w:rPr>
  </w:style>
  <w:style w:type="paragraph" w:styleId="NormalWeb">
    <w:name w:val="Normal (Web)"/>
    <w:basedOn w:val="Normal"/>
    <w:uiPriority w:val="99"/>
    <w:unhideWhenUsed/>
    <w:rsid w:val="003570D5"/>
    <w:pPr>
      <w:spacing w:before="100" w:beforeAutospacing="1" w:after="100" w:afterAutospacing="1"/>
    </w:pPr>
  </w:style>
  <w:style w:type="numbering" w:customStyle="1" w:styleId="NoList1">
    <w:name w:val="No List1"/>
    <w:next w:val="NoList"/>
    <w:semiHidden/>
    <w:unhideWhenUsed/>
    <w:rsid w:val="003570D5"/>
  </w:style>
  <w:style w:type="character" w:styleId="Hyperlink">
    <w:name w:val="Hyperlink"/>
    <w:basedOn w:val="DefaultParagraphFont"/>
    <w:rsid w:val="003570D5"/>
    <w:rPr>
      <w:color w:val="0066CC"/>
      <w:u w:val="single"/>
    </w:rPr>
  </w:style>
  <w:style w:type="character" w:customStyle="1" w:styleId="Bodytext">
    <w:name w:val="Body text_"/>
    <w:basedOn w:val="DefaultParagraphFont"/>
    <w:link w:val="Bodytext1"/>
    <w:rsid w:val="003570D5"/>
    <w:rPr>
      <w:spacing w:val="3"/>
      <w:sz w:val="22"/>
      <w:shd w:val="clear" w:color="auto" w:fill="FFFFFF"/>
    </w:rPr>
  </w:style>
  <w:style w:type="character" w:customStyle="1" w:styleId="Bodytext2">
    <w:name w:val="Body text (2)_"/>
    <w:basedOn w:val="DefaultParagraphFont"/>
    <w:link w:val="Bodytext20"/>
    <w:rsid w:val="003570D5"/>
    <w:rPr>
      <w:i/>
      <w:iCs/>
      <w:spacing w:val="1"/>
      <w:sz w:val="22"/>
      <w:shd w:val="clear" w:color="auto" w:fill="FFFFFF"/>
    </w:rPr>
  </w:style>
  <w:style w:type="character" w:customStyle="1" w:styleId="Bodytext2NotItalic">
    <w:name w:val="Body text (2) + Not Italic"/>
    <w:aliases w:val="Spacing 0 pt,Body text (4) + Italic,Body text (3) + Not Italic"/>
    <w:basedOn w:val="Bodytext2"/>
    <w:rsid w:val="003570D5"/>
    <w:rPr>
      <w:i/>
      <w:iCs/>
      <w:spacing w:val="1"/>
      <w:sz w:val="22"/>
      <w:shd w:val="clear" w:color="auto" w:fill="FFFFFF"/>
    </w:rPr>
  </w:style>
  <w:style w:type="character" w:customStyle="1" w:styleId="Bodytext4pt">
    <w:name w:val="Body text + 4 pt"/>
    <w:aliases w:val="Spacing 0 pt45,Scale 150%"/>
    <w:basedOn w:val="Bodytext"/>
    <w:rsid w:val="003570D5"/>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3570D5"/>
    <w:rPr>
      <w:i/>
      <w:iCs/>
      <w:noProof/>
      <w:spacing w:val="0"/>
      <w:sz w:val="8"/>
      <w:szCs w:val="8"/>
      <w:shd w:val="clear" w:color="auto" w:fill="FFFFFF"/>
    </w:rPr>
  </w:style>
  <w:style w:type="character" w:customStyle="1" w:styleId="Bodytext3">
    <w:name w:val="Body text (3)_"/>
    <w:basedOn w:val="DefaultParagraphFont"/>
    <w:link w:val="Bodytext30"/>
    <w:rsid w:val="003570D5"/>
    <w:rPr>
      <w:b/>
      <w:bCs/>
      <w:spacing w:val="8"/>
      <w:sz w:val="21"/>
      <w:szCs w:val="21"/>
      <w:shd w:val="clear" w:color="auto" w:fill="FFFFFF"/>
    </w:rPr>
  </w:style>
  <w:style w:type="character" w:customStyle="1" w:styleId="Headerorfooter2">
    <w:name w:val="Header or footer (2)_"/>
    <w:basedOn w:val="DefaultParagraphFont"/>
    <w:link w:val="Headerorfooter20"/>
    <w:rsid w:val="003570D5"/>
    <w:rPr>
      <w:spacing w:val="6"/>
      <w:sz w:val="19"/>
      <w:szCs w:val="19"/>
      <w:shd w:val="clear" w:color="auto" w:fill="FFFFFF"/>
    </w:rPr>
  </w:style>
  <w:style w:type="character" w:customStyle="1" w:styleId="Bodytext3SmallCaps">
    <w:name w:val="Body text (3) + Small Caps"/>
    <w:basedOn w:val="Bodytext3"/>
    <w:rsid w:val="003570D5"/>
    <w:rPr>
      <w:b/>
      <w:bCs/>
      <w:smallCaps/>
      <w:spacing w:val="8"/>
      <w:sz w:val="21"/>
      <w:szCs w:val="21"/>
      <w:shd w:val="clear" w:color="auto" w:fill="FFFFFF"/>
    </w:rPr>
  </w:style>
  <w:style w:type="character" w:customStyle="1" w:styleId="BodytextItalic">
    <w:name w:val="Body text + Italic"/>
    <w:aliases w:val="Spacing 0 pt43"/>
    <w:basedOn w:val="Bodytext"/>
    <w:rsid w:val="003570D5"/>
    <w:rPr>
      <w:i/>
      <w:iCs/>
      <w:spacing w:val="1"/>
      <w:sz w:val="22"/>
      <w:shd w:val="clear" w:color="auto" w:fill="FFFFFF"/>
    </w:rPr>
  </w:style>
  <w:style w:type="character" w:customStyle="1" w:styleId="Bodytext14pt">
    <w:name w:val="Body text + 14 pt"/>
    <w:aliases w:val="Bold,Spacing 0 pt42,Body text (3) + Arial"/>
    <w:basedOn w:val="Bodytext"/>
    <w:rsid w:val="003570D5"/>
    <w:rPr>
      <w:b/>
      <w:bCs/>
      <w:spacing w:val="-2"/>
      <w:sz w:val="28"/>
      <w:szCs w:val="28"/>
      <w:shd w:val="clear" w:color="auto" w:fill="FFFFFF"/>
    </w:rPr>
  </w:style>
  <w:style w:type="character" w:customStyle="1" w:styleId="Bodytext4">
    <w:name w:val="Body text (4)_"/>
    <w:basedOn w:val="DefaultParagraphFont"/>
    <w:link w:val="Bodytext40"/>
    <w:rsid w:val="003570D5"/>
    <w:rPr>
      <w:i/>
      <w:iCs/>
      <w:spacing w:val="1"/>
      <w:sz w:val="18"/>
      <w:szCs w:val="18"/>
      <w:shd w:val="clear" w:color="auto" w:fill="FFFFFF"/>
    </w:rPr>
  </w:style>
  <w:style w:type="character" w:customStyle="1" w:styleId="Bodytext5">
    <w:name w:val="Body text (5)_"/>
    <w:basedOn w:val="DefaultParagraphFont"/>
    <w:link w:val="Bodytext50"/>
    <w:rsid w:val="003570D5"/>
    <w:rPr>
      <w:spacing w:val="4"/>
      <w:sz w:val="18"/>
      <w:szCs w:val="18"/>
      <w:shd w:val="clear" w:color="auto" w:fill="FFFFFF"/>
    </w:rPr>
  </w:style>
  <w:style w:type="character" w:customStyle="1" w:styleId="Bodytext5Italic">
    <w:name w:val="Body text (5) + Italic"/>
    <w:aliases w:val="Spacing 0 pt41"/>
    <w:basedOn w:val="Bodytext5"/>
    <w:rsid w:val="003570D5"/>
    <w:rPr>
      <w:i/>
      <w:iCs/>
      <w:noProof/>
      <w:spacing w:val="1"/>
      <w:sz w:val="18"/>
      <w:szCs w:val="18"/>
      <w:shd w:val="clear" w:color="auto" w:fill="FFFFFF"/>
    </w:rPr>
  </w:style>
  <w:style w:type="character" w:customStyle="1" w:styleId="Picturecaption">
    <w:name w:val="Picture caption_"/>
    <w:basedOn w:val="DefaultParagraphFont"/>
    <w:link w:val="Picturecaption0"/>
    <w:rsid w:val="003570D5"/>
    <w:rPr>
      <w:b/>
      <w:bCs/>
      <w:spacing w:val="8"/>
      <w:sz w:val="21"/>
      <w:szCs w:val="21"/>
      <w:shd w:val="clear" w:color="auto" w:fill="FFFFFF"/>
    </w:rPr>
  </w:style>
  <w:style w:type="character" w:customStyle="1" w:styleId="BodyText10">
    <w:name w:val="Body Text1"/>
    <w:basedOn w:val="Bodytext"/>
    <w:rsid w:val="003570D5"/>
    <w:rPr>
      <w:spacing w:val="3"/>
      <w:sz w:val="22"/>
      <w:shd w:val="clear" w:color="auto" w:fill="FFFFFF"/>
    </w:rPr>
  </w:style>
  <w:style w:type="character" w:customStyle="1" w:styleId="Bodytext4pt2">
    <w:name w:val="Body text + 4 pt2"/>
    <w:aliases w:val="Spacing 0 pt40"/>
    <w:basedOn w:val="Bodytext"/>
    <w:rsid w:val="003570D5"/>
    <w:rPr>
      <w:spacing w:val="0"/>
      <w:sz w:val="8"/>
      <w:szCs w:val="8"/>
      <w:shd w:val="clear" w:color="auto" w:fill="FFFFFF"/>
    </w:rPr>
  </w:style>
  <w:style w:type="character" w:customStyle="1" w:styleId="Heading30">
    <w:name w:val="Heading #3_"/>
    <w:basedOn w:val="DefaultParagraphFont"/>
    <w:link w:val="Heading31"/>
    <w:rsid w:val="003570D5"/>
    <w:rPr>
      <w:spacing w:val="3"/>
      <w:sz w:val="22"/>
      <w:shd w:val="clear" w:color="auto" w:fill="FFFFFF"/>
    </w:rPr>
  </w:style>
  <w:style w:type="character" w:customStyle="1" w:styleId="Headerorfooter">
    <w:name w:val="Header or footer_"/>
    <w:basedOn w:val="DefaultParagraphFont"/>
    <w:link w:val="Headerorfooter0"/>
    <w:rsid w:val="003570D5"/>
    <w:rPr>
      <w:spacing w:val="6"/>
      <w:sz w:val="14"/>
      <w:szCs w:val="14"/>
      <w:shd w:val="clear" w:color="auto" w:fill="FFFFFF"/>
    </w:rPr>
  </w:style>
  <w:style w:type="character" w:customStyle="1" w:styleId="HeaderorfooterSpacing0pt">
    <w:name w:val="Header or footer + Spacing 0 pt"/>
    <w:basedOn w:val="Headerorfooter"/>
    <w:rsid w:val="003570D5"/>
    <w:rPr>
      <w:noProof/>
      <w:spacing w:val="0"/>
      <w:sz w:val="14"/>
      <w:szCs w:val="14"/>
      <w:shd w:val="clear" w:color="auto" w:fill="FFFFFF"/>
    </w:rPr>
  </w:style>
  <w:style w:type="character" w:customStyle="1" w:styleId="Tableofcontents">
    <w:name w:val="Table of contents_"/>
    <w:basedOn w:val="DefaultParagraphFont"/>
    <w:link w:val="Tableofcontents0"/>
    <w:rsid w:val="003570D5"/>
    <w:rPr>
      <w:spacing w:val="3"/>
      <w:sz w:val="22"/>
      <w:shd w:val="clear" w:color="auto" w:fill="FFFFFF"/>
    </w:rPr>
  </w:style>
  <w:style w:type="character" w:customStyle="1" w:styleId="Tableofcontents2">
    <w:name w:val="Table of contents (2)_"/>
    <w:basedOn w:val="DefaultParagraphFont"/>
    <w:link w:val="Tableofcontents20"/>
    <w:rsid w:val="003570D5"/>
    <w:rPr>
      <w:i/>
      <w:iCs/>
      <w:spacing w:val="1"/>
      <w:sz w:val="22"/>
      <w:shd w:val="clear" w:color="auto" w:fill="FFFFFF"/>
    </w:rPr>
  </w:style>
  <w:style w:type="character" w:customStyle="1" w:styleId="Tableofcontents2NotItalic">
    <w:name w:val="Table of contents (2) + Not Italic"/>
    <w:aliases w:val="Spacing 0 pt39"/>
    <w:basedOn w:val="Tableofcontents2"/>
    <w:rsid w:val="003570D5"/>
    <w:rPr>
      <w:i/>
      <w:iCs/>
      <w:noProof/>
      <w:spacing w:val="3"/>
      <w:sz w:val="22"/>
      <w:shd w:val="clear" w:color="auto" w:fill="FFFFFF"/>
    </w:rPr>
  </w:style>
  <w:style w:type="character" w:customStyle="1" w:styleId="Footnote">
    <w:name w:val="Footnote_"/>
    <w:basedOn w:val="DefaultParagraphFont"/>
    <w:link w:val="Footnote0"/>
    <w:rsid w:val="003570D5"/>
    <w:rPr>
      <w:spacing w:val="3"/>
      <w:sz w:val="22"/>
      <w:shd w:val="clear" w:color="auto" w:fill="FFFFFF"/>
    </w:rPr>
  </w:style>
  <w:style w:type="character" w:customStyle="1" w:styleId="Headerorfooter3">
    <w:name w:val="Header or footer (3)_"/>
    <w:basedOn w:val="DefaultParagraphFont"/>
    <w:link w:val="Headerorfooter31"/>
    <w:rsid w:val="003570D5"/>
    <w:rPr>
      <w:spacing w:val="3"/>
      <w:sz w:val="22"/>
      <w:shd w:val="clear" w:color="auto" w:fill="FFFFFF"/>
    </w:rPr>
  </w:style>
  <w:style w:type="character" w:customStyle="1" w:styleId="Footnote2">
    <w:name w:val="Footnote (2)_"/>
    <w:basedOn w:val="DefaultParagraphFont"/>
    <w:link w:val="Footnote20"/>
    <w:rsid w:val="003570D5"/>
    <w:rPr>
      <w:spacing w:val="7"/>
      <w:sz w:val="15"/>
      <w:szCs w:val="15"/>
      <w:shd w:val="clear" w:color="auto" w:fill="FFFFFF"/>
    </w:rPr>
  </w:style>
  <w:style w:type="character" w:customStyle="1" w:styleId="Footnote2Italic">
    <w:name w:val="Footnote (2) + Italic"/>
    <w:aliases w:val="Spacing 0 pt38"/>
    <w:basedOn w:val="Footnote2"/>
    <w:rsid w:val="003570D5"/>
    <w:rPr>
      <w:i/>
      <w:iCs/>
      <w:noProof/>
      <w:spacing w:val="0"/>
      <w:sz w:val="15"/>
      <w:szCs w:val="15"/>
      <w:shd w:val="clear" w:color="auto" w:fill="FFFFFF"/>
    </w:rPr>
  </w:style>
  <w:style w:type="character" w:customStyle="1" w:styleId="Footnote3">
    <w:name w:val="Footnote (3)_"/>
    <w:basedOn w:val="DefaultParagraphFont"/>
    <w:link w:val="Footnote30"/>
    <w:rsid w:val="003570D5"/>
    <w:rPr>
      <w:spacing w:val="7"/>
      <w:sz w:val="13"/>
      <w:szCs w:val="13"/>
      <w:shd w:val="clear" w:color="auto" w:fill="FFFFFF"/>
    </w:rPr>
  </w:style>
  <w:style w:type="character" w:customStyle="1" w:styleId="Footnote3Spacing0pt">
    <w:name w:val="Footnote (3) + Spacing 0 pt"/>
    <w:basedOn w:val="Footnote3"/>
    <w:rsid w:val="003570D5"/>
    <w:rPr>
      <w:noProof/>
      <w:spacing w:val="0"/>
      <w:sz w:val="13"/>
      <w:szCs w:val="13"/>
      <w:shd w:val="clear" w:color="auto" w:fill="FFFFFF"/>
    </w:rPr>
  </w:style>
  <w:style w:type="character" w:customStyle="1" w:styleId="Headerorfooter4">
    <w:name w:val="Header or footer (4)_"/>
    <w:basedOn w:val="DefaultParagraphFont"/>
    <w:link w:val="Headerorfooter40"/>
    <w:rsid w:val="003570D5"/>
    <w:rPr>
      <w:spacing w:val="-2"/>
      <w:sz w:val="23"/>
      <w:szCs w:val="23"/>
      <w:shd w:val="clear" w:color="auto" w:fill="FFFFFF"/>
    </w:rPr>
  </w:style>
  <w:style w:type="character" w:customStyle="1" w:styleId="Heading32">
    <w:name w:val="Heading #3 (2)_"/>
    <w:basedOn w:val="DefaultParagraphFont"/>
    <w:link w:val="Heading320"/>
    <w:rsid w:val="003570D5"/>
    <w:rPr>
      <w:i/>
      <w:iCs/>
      <w:spacing w:val="1"/>
      <w:sz w:val="22"/>
      <w:shd w:val="clear" w:color="auto" w:fill="FFFFFF"/>
    </w:rPr>
  </w:style>
  <w:style w:type="character" w:customStyle="1" w:styleId="Heading32NotItalic">
    <w:name w:val="Heading #3 (2) + Not Italic"/>
    <w:aliases w:val="Spacing 0 pt37,Body text (3) + Arial1,Bold11"/>
    <w:basedOn w:val="Heading32"/>
    <w:rsid w:val="003570D5"/>
    <w:rPr>
      <w:i/>
      <w:iCs/>
      <w:noProof/>
      <w:spacing w:val="3"/>
      <w:sz w:val="22"/>
      <w:shd w:val="clear" w:color="auto" w:fill="FFFFFF"/>
    </w:rPr>
  </w:style>
  <w:style w:type="character" w:customStyle="1" w:styleId="BodytextSpacing2pt">
    <w:name w:val="Body text + Spacing 2 pt"/>
    <w:basedOn w:val="Bodytext"/>
    <w:rsid w:val="003570D5"/>
    <w:rPr>
      <w:spacing w:val="49"/>
      <w:sz w:val="22"/>
      <w:shd w:val="clear" w:color="auto" w:fill="FFFFFF"/>
    </w:rPr>
  </w:style>
  <w:style w:type="character" w:customStyle="1" w:styleId="Bodytext3Italic">
    <w:name w:val="Body text (3) + Italic"/>
    <w:aliases w:val="Spacing 0 pt36,Body text + 13 pt,Bold10"/>
    <w:basedOn w:val="Bodytext3"/>
    <w:rsid w:val="003570D5"/>
    <w:rPr>
      <w:b/>
      <w:bCs/>
      <w:i/>
      <w:iCs/>
      <w:spacing w:val="16"/>
      <w:sz w:val="21"/>
      <w:szCs w:val="21"/>
      <w:shd w:val="clear" w:color="auto" w:fill="FFFFFF"/>
    </w:rPr>
  </w:style>
  <w:style w:type="character" w:customStyle="1" w:styleId="Bodytext6">
    <w:name w:val="Body text (6)_"/>
    <w:basedOn w:val="DefaultParagraphFont"/>
    <w:link w:val="Bodytext60"/>
    <w:rsid w:val="003570D5"/>
    <w:rPr>
      <w:spacing w:val="2"/>
      <w:sz w:val="23"/>
      <w:szCs w:val="23"/>
      <w:shd w:val="clear" w:color="auto" w:fill="FFFFFF"/>
    </w:rPr>
  </w:style>
  <w:style w:type="character" w:customStyle="1" w:styleId="Bodytext7">
    <w:name w:val="Body text (7)_"/>
    <w:basedOn w:val="DefaultParagraphFont"/>
    <w:link w:val="Bodytext70"/>
    <w:rsid w:val="003570D5"/>
    <w:rPr>
      <w:rFonts w:ascii="Arial Narrow" w:hAnsi="Arial Narrow" w:cs="Arial Narrow"/>
      <w:noProof/>
      <w:sz w:val="15"/>
      <w:szCs w:val="15"/>
      <w:shd w:val="clear" w:color="auto" w:fill="FFFFFF"/>
    </w:rPr>
  </w:style>
  <w:style w:type="character" w:customStyle="1" w:styleId="Bodytext8">
    <w:name w:val="Body text (8)_"/>
    <w:basedOn w:val="DefaultParagraphFont"/>
    <w:link w:val="Bodytext80"/>
    <w:rsid w:val="003570D5"/>
    <w:rPr>
      <w:spacing w:val="7"/>
      <w:sz w:val="15"/>
      <w:szCs w:val="15"/>
      <w:shd w:val="clear" w:color="auto" w:fill="FFFFFF"/>
    </w:rPr>
  </w:style>
  <w:style w:type="character" w:customStyle="1" w:styleId="Heading3Italic">
    <w:name w:val="Heading #3 + Italic"/>
    <w:aliases w:val="Spacing 0 pt35"/>
    <w:basedOn w:val="Heading30"/>
    <w:rsid w:val="003570D5"/>
    <w:rPr>
      <w:i/>
      <w:iCs/>
      <w:spacing w:val="1"/>
      <w:sz w:val="22"/>
      <w:shd w:val="clear" w:color="auto" w:fill="FFFFFF"/>
    </w:rPr>
  </w:style>
  <w:style w:type="character" w:customStyle="1" w:styleId="Bodytext4pt1">
    <w:name w:val="Body text + 4 pt1"/>
    <w:aliases w:val="Spacing 0 pt34"/>
    <w:basedOn w:val="Bodytext"/>
    <w:rsid w:val="003570D5"/>
    <w:rPr>
      <w:spacing w:val="0"/>
      <w:sz w:val="8"/>
      <w:szCs w:val="8"/>
      <w:shd w:val="clear" w:color="auto" w:fill="FFFFFF"/>
    </w:rPr>
  </w:style>
  <w:style w:type="character" w:customStyle="1" w:styleId="Bodytext45pt">
    <w:name w:val="Body text + 4.5 pt"/>
    <w:aliases w:val="Spacing 0 pt33,Body text (6) + 12 pt1"/>
    <w:basedOn w:val="Bodytext"/>
    <w:rsid w:val="003570D5"/>
    <w:rPr>
      <w:spacing w:val="0"/>
      <w:sz w:val="9"/>
      <w:szCs w:val="9"/>
      <w:shd w:val="clear" w:color="auto" w:fill="FFFFFF"/>
    </w:rPr>
  </w:style>
  <w:style w:type="character" w:customStyle="1" w:styleId="Heading2">
    <w:name w:val="Heading #2_"/>
    <w:basedOn w:val="DefaultParagraphFont"/>
    <w:link w:val="Heading20"/>
    <w:rsid w:val="003570D5"/>
    <w:rPr>
      <w:spacing w:val="3"/>
      <w:sz w:val="22"/>
      <w:shd w:val="clear" w:color="auto" w:fill="FFFFFF"/>
    </w:rPr>
  </w:style>
  <w:style w:type="character" w:customStyle="1" w:styleId="Heading1">
    <w:name w:val="Heading #1_"/>
    <w:basedOn w:val="DefaultParagraphFont"/>
    <w:link w:val="Heading10"/>
    <w:rsid w:val="003570D5"/>
    <w:rPr>
      <w:spacing w:val="3"/>
      <w:sz w:val="22"/>
      <w:shd w:val="clear" w:color="auto" w:fill="FFFFFF"/>
    </w:rPr>
  </w:style>
  <w:style w:type="character" w:customStyle="1" w:styleId="Tablecaption2">
    <w:name w:val="Table caption (2)_"/>
    <w:basedOn w:val="DefaultParagraphFont"/>
    <w:link w:val="Tablecaption20"/>
    <w:rsid w:val="003570D5"/>
    <w:rPr>
      <w:i/>
      <w:iCs/>
      <w:spacing w:val="1"/>
      <w:sz w:val="22"/>
      <w:shd w:val="clear" w:color="auto" w:fill="FFFFFF"/>
    </w:rPr>
  </w:style>
  <w:style w:type="character" w:customStyle="1" w:styleId="Tablecaption2NotItalic">
    <w:name w:val="Table caption (2) + Not Italic"/>
    <w:aliases w:val="Spacing 0 pt32,Body text + 18 pt,Bold9"/>
    <w:basedOn w:val="Tablecaption2"/>
    <w:rsid w:val="003570D5"/>
    <w:rPr>
      <w:i/>
      <w:iCs/>
      <w:spacing w:val="3"/>
      <w:sz w:val="22"/>
      <w:shd w:val="clear" w:color="auto" w:fill="FFFFFF"/>
    </w:rPr>
  </w:style>
  <w:style w:type="character" w:customStyle="1" w:styleId="BodytextItalic3">
    <w:name w:val="Body text + Italic3"/>
    <w:aliases w:val="Spacing 0 pt31,Body text + 16.5 pt,Bold8"/>
    <w:basedOn w:val="Bodytext"/>
    <w:rsid w:val="003570D5"/>
    <w:rPr>
      <w:i/>
      <w:iCs/>
      <w:spacing w:val="1"/>
      <w:sz w:val="22"/>
      <w:shd w:val="clear" w:color="auto" w:fill="FFFFFF"/>
    </w:rPr>
  </w:style>
  <w:style w:type="character" w:customStyle="1" w:styleId="Bodytext10pt">
    <w:name w:val="Body text + 10 pt"/>
    <w:aliases w:val="Spacing 0 pt30"/>
    <w:basedOn w:val="Bodytext"/>
    <w:rsid w:val="003570D5"/>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basedOn w:val="Bodytext"/>
    <w:rsid w:val="003570D5"/>
    <w:rPr>
      <w:b/>
      <w:bCs/>
      <w:spacing w:val="8"/>
      <w:sz w:val="21"/>
      <w:szCs w:val="21"/>
      <w:shd w:val="clear" w:color="auto" w:fill="FFFFFF"/>
    </w:rPr>
  </w:style>
  <w:style w:type="character" w:customStyle="1" w:styleId="Bodytext9">
    <w:name w:val="Body text (9)_"/>
    <w:basedOn w:val="DefaultParagraphFont"/>
    <w:link w:val="Bodytext90"/>
    <w:rsid w:val="003570D5"/>
    <w:rPr>
      <w:spacing w:val="6"/>
      <w:sz w:val="23"/>
      <w:szCs w:val="23"/>
      <w:shd w:val="clear" w:color="auto" w:fill="FFFFFF"/>
    </w:rPr>
  </w:style>
  <w:style w:type="character" w:customStyle="1" w:styleId="Footnote4">
    <w:name w:val="Footnote (4)_"/>
    <w:basedOn w:val="DefaultParagraphFont"/>
    <w:link w:val="Footnote40"/>
    <w:rsid w:val="003570D5"/>
    <w:rPr>
      <w:b/>
      <w:bCs/>
      <w:spacing w:val="8"/>
      <w:sz w:val="21"/>
      <w:szCs w:val="21"/>
      <w:shd w:val="clear" w:color="auto" w:fill="FFFFFF"/>
    </w:rPr>
  </w:style>
  <w:style w:type="character" w:customStyle="1" w:styleId="Bodytext3Spacing0pt">
    <w:name w:val="Body text (3) + Spacing 0 pt"/>
    <w:basedOn w:val="Bodytext3"/>
    <w:rsid w:val="003570D5"/>
    <w:rPr>
      <w:b/>
      <w:bCs/>
      <w:spacing w:val="9"/>
      <w:sz w:val="21"/>
      <w:szCs w:val="21"/>
      <w:shd w:val="clear" w:color="auto" w:fill="FFFFFF"/>
    </w:rPr>
  </w:style>
  <w:style w:type="character" w:customStyle="1" w:styleId="BodytextSpacing0pt">
    <w:name w:val="Body text + Spacing 0 pt"/>
    <w:basedOn w:val="Bodytext"/>
    <w:rsid w:val="003570D5"/>
    <w:rPr>
      <w:spacing w:val="4"/>
      <w:sz w:val="22"/>
      <w:shd w:val="clear" w:color="auto" w:fill="FFFFFF"/>
    </w:rPr>
  </w:style>
  <w:style w:type="character" w:customStyle="1" w:styleId="BodytextItalic2">
    <w:name w:val="Body text + Italic2"/>
    <w:aliases w:val="Spacing 0 pt28,Heading #3 (2) + 12.5 pt,Italic4,Body text + 8 pt"/>
    <w:basedOn w:val="Bodytext"/>
    <w:rsid w:val="003570D5"/>
    <w:rPr>
      <w:i/>
      <w:iCs/>
      <w:spacing w:val="2"/>
      <w:sz w:val="22"/>
      <w:shd w:val="clear" w:color="auto" w:fill="FFFFFF"/>
    </w:rPr>
  </w:style>
  <w:style w:type="character" w:customStyle="1" w:styleId="Bodytext2Spacing0pt">
    <w:name w:val="Body text (2) + Spacing 0 pt"/>
    <w:basedOn w:val="Bodytext2"/>
    <w:rsid w:val="003570D5"/>
    <w:rPr>
      <w:i/>
      <w:iCs/>
      <w:spacing w:val="1"/>
      <w:sz w:val="22"/>
      <w:shd w:val="clear" w:color="auto" w:fill="FFFFFF"/>
    </w:rPr>
  </w:style>
  <w:style w:type="character" w:customStyle="1" w:styleId="Heading60">
    <w:name w:val="Heading #6_"/>
    <w:basedOn w:val="DefaultParagraphFont"/>
    <w:link w:val="Heading61"/>
    <w:rsid w:val="003570D5"/>
    <w:rPr>
      <w:spacing w:val="4"/>
      <w:sz w:val="22"/>
      <w:shd w:val="clear" w:color="auto" w:fill="FFFFFF"/>
    </w:rPr>
  </w:style>
  <w:style w:type="character" w:customStyle="1" w:styleId="Heading6Italic">
    <w:name w:val="Heading #6 + Italic"/>
    <w:aliases w:val="Spacing 0 pt27,Header or footer (4) + Times New Roman,10 pt"/>
    <w:basedOn w:val="Heading60"/>
    <w:rsid w:val="003570D5"/>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3570D5"/>
    <w:rPr>
      <w:i/>
      <w:iCs/>
      <w:spacing w:val="1"/>
      <w:sz w:val="22"/>
      <w:shd w:val="clear" w:color="auto" w:fill="FFFFFF"/>
    </w:rPr>
  </w:style>
  <w:style w:type="character" w:customStyle="1" w:styleId="Footnote2Spacing0pt">
    <w:name w:val="Footnote (2) + Spacing 0 pt"/>
    <w:basedOn w:val="Footnote2"/>
    <w:rsid w:val="003570D5"/>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3570D5"/>
    <w:rPr>
      <w:spacing w:val="3"/>
      <w:sz w:val="22"/>
      <w:szCs w:val="22"/>
      <w:shd w:val="clear" w:color="auto" w:fill="FFFFFF"/>
    </w:rPr>
  </w:style>
  <w:style w:type="character" w:customStyle="1" w:styleId="Bodytext100">
    <w:name w:val="Body text (10)_"/>
    <w:basedOn w:val="DefaultParagraphFont"/>
    <w:link w:val="Bodytext101"/>
    <w:rsid w:val="003570D5"/>
    <w:rPr>
      <w:b/>
      <w:bCs/>
      <w:spacing w:val="10"/>
      <w:sz w:val="21"/>
      <w:szCs w:val="21"/>
      <w:shd w:val="clear" w:color="auto" w:fill="FFFFFF"/>
    </w:rPr>
  </w:style>
  <w:style w:type="character" w:customStyle="1" w:styleId="Bodytext1010pt">
    <w:name w:val="Body text (10) + 10 pt"/>
    <w:aliases w:val="Spacing 0 pt24,Body text (5) + 15 pt,Scale 200%"/>
    <w:basedOn w:val="Bodytext100"/>
    <w:rsid w:val="003570D5"/>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basedOn w:val="Bodytext100"/>
    <w:rsid w:val="003570D5"/>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basedOn w:val="Bodytext3"/>
    <w:rsid w:val="003570D5"/>
    <w:rPr>
      <w:b/>
      <w:bCs/>
      <w:spacing w:val="4"/>
      <w:sz w:val="22"/>
      <w:szCs w:val="22"/>
      <w:shd w:val="clear" w:color="auto" w:fill="FFFFFF"/>
    </w:rPr>
  </w:style>
  <w:style w:type="character" w:customStyle="1" w:styleId="Tablecaption">
    <w:name w:val="Table caption_"/>
    <w:basedOn w:val="DefaultParagraphFont"/>
    <w:link w:val="Tablecaption0"/>
    <w:rsid w:val="003570D5"/>
    <w:rPr>
      <w:spacing w:val="3"/>
      <w:sz w:val="22"/>
      <w:shd w:val="clear" w:color="auto" w:fill="FFFFFF"/>
    </w:rPr>
  </w:style>
  <w:style w:type="character" w:customStyle="1" w:styleId="TablecaptionSpacing0pt">
    <w:name w:val="Table caption + Spacing 0 pt"/>
    <w:basedOn w:val="Tablecaption"/>
    <w:rsid w:val="003570D5"/>
    <w:rPr>
      <w:spacing w:val="4"/>
      <w:sz w:val="22"/>
      <w:shd w:val="clear" w:color="auto" w:fill="FFFFFF"/>
    </w:rPr>
  </w:style>
  <w:style w:type="character" w:customStyle="1" w:styleId="Tablecaption75pt">
    <w:name w:val="Table caption + 7.5 pt"/>
    <w:aliases w:val="Spacing 0 pt21,Table caption (4) + Not Italic"/>
    <w:basedOn w:val="Tablecaption"/>
    <w:rsid w:val="003570D5"/>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3570D5"/>
    <w:rPr>
      <w:noProof/>
      <w:spacing w:val="0"/>
      <w:sz w:val="20"/>
      <w:szCs w:val="20"/>
      <w:shd w:val="clear" w:color="auto" w:fill="FFFFFF"/>
    </w:rPr>
  </w:style>
  <w:style w:type="character" w:customStyle="1" w:styleId="Headerorfooter5">
    <w:name w:val="Header or footer (5)_"/>
    <w:basedOn w:val="DefaultParagraphFont"/>
    <w:link w:val="Headerorfooter50"/>
    <w:rsid w:val="003570D5"/>
    <w:rPr>
      <w:spacing w:val="6"/>
      <w:sz w:val="15"/>
      <w:szCs w:val="15"/>
      <w:shd w:val="clear" w:color="auto" w:fill="FFFFFF"/>
    </w:rPr>
  </w:style>
  <w:style w:type="character" w:customStyle="1" w:styleId="TableofcontentsSpacing0pt">
    <w:name w:val="Table of contents + Spacing 0 pt"/>
    <w:basedOn w:val="Tableofcontents"/>
    <w:rsid w:val="003570D5"/>
    <w:rPr>
      <w:spacing w:val="4"/>
      <w:sz w:val="22"/>
      <w:shd w:val="clear" w:color="auto" w:fill="FFFFFF"/>
    </w:rPr>
  </w:style>
  <w:style w:type="character" w:customStyle="1" w:styleId="FootnoteSpacing0pt">
    <w:name w:val="Footnote + Spacing 0 pt"/>
    <w:basedOn w:val="Footnote"/>
    <w:rsid w:val="003570D5"/>
    <w:rPr>
      <w:spacing w:val="4"/>
      <w:sz w:val="22"/>
      <w:shd w:val="clear" w:color="auto" w:fill="FFFFFF"/>
    </w:rPr>
  </w:style>
  <w:style w:type="character" w:customStyle="1" w:styleId="Headerorfooter6">
    <w:name w:val="Header or footer (6)_"/>
    <w:basedOn w:val="DefaultParagraphFont"/>
    <w:link w:val="Headerorfooter60"/>
    <w:rsid w:val="003570D5"/>
    <w:rPr>
      <w:b/>
      <w:bCs/>
      <w:spacing w:val="7"/>
      <w:shd w:val="clear" w:color="auto" w:fill="FFFFFF"/>
    </w:rPr>
  </w:style>
  <w:style w:type="character" w:customStyle="1" w:styleId="Heading62">
    <w:name w:val="Heading #6 (2)_"/>
    <w:basedOn w:val="DefaultParagraphFont"/>
    <w:link w:val="Heading620"/>
    <w:rsid w:val="003570D5"/>
    <w:rPr>
      <w:i/>
      <w:iCs/>
      <w:spacing w:val="2"/>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3570D5"/>
    <w:rPr>
      <w:i/>
      <w:iCs/>
      <w:spacing w:val="4"/>
      <w:sz w:val="22"/>
      <w:shd w:val="clear" w:color="auto" w:fill="FFFFFF"/>
    </w:rPr>
  </w:style>
  <w:style w:type="character" w:customStyle="1" w:styleId="Heading5">
    <w:name w:val="Heading #5_"/>
    <w:basedOn w:val="DefaultParagraphFont"/>
    <w:link w:val="Heading50"/>
    <w:rsid w:val="003570D5"/>
    <w:rPr>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3570D5"/>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3570D5"/>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3570D5"/>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3570D5"/>
    <w:rPr>
      <w:b/>
      <w:bCs/>
      <w:i/>
      <w:iCs/>
      <w:spacing w:val="2"/>
      <w:sz w:val="22"/>
      <w:szCs w:val="22"/>
      <w:shd w:val="clear" w:color="auto" w:fill="FFFFFF"/>
    </w:rPr>
  </w:style>
  <w:style w:type="character" w:customStyle="1" w:styleId="Headerorfooter3Spacing0pt">
    <w:name w:val="Header or footer (3) + Spacing 0 pt"/>
    <w:basedOn w:val="Headerorfooter3"/>
    <w:rsid w:val="003570D5"/>
    <w:rPr>
      <w:spacing w:val="1"/>
      <w:sz w:val="22"/>
      <w:shd w:val="clear" w:color="auto" w:fill="FFFFFF"/>
    </w:rPr>
  </w:style>
  <w:style w:type="character" w:customStyle="1" w:styleId="Heading1Spacing0pt">
    <w:name w:val="Heading #1 + Spacing 0 pt"/>
    <w:basedOn w:val="Heading1"/>
    <w:rsid w:val="003570D5"/>
    <w:rPr>
      <w:spacing w:val="4"/>
      <w:sz w:val="22"/>
      <w:shd w:val="clear" w:color="auto" w:fill="FFFFFF"/>
    </w:rPr>
  </w:style>
  <w:style w:type="character" w:customStyle="1" w:styleId="Tableofcontents2Spacing0pt">
    <w:name w:val="Table of contents (2) + Spacing 0 pt"/>
    <w:basedOn w:val="Tableofcontents2"/>
    <w:rsid w:val="003570D5"/>
    <w:rPr>
      <w:i/>
      <w:iCs/>
      <w:spacing w:val="2"/>
      <w:sz w:val="22"/>
      <w:shd w:val="clear" w:color="auto" w:fill="FFFFFF"/>
    </w:rPr>
  </w:style>
  <w:style w:type="character" w:customStyle="1" w:styleId="TableofcontentsItalic">
    <w:name w:val="Table of contents + Italic"/>
    <w:aliases w:val="Spacing 0 pt15,Body text + 6.5 pt"/>
    <w:basedOn w:val="Tableofcontents"/>
    <w:rsid w:val="003570D5"/>
    <w:rPr>
      <w:i/>
      <w:iCs/>
      <w:spacing w:val="2"/>
      <w:sz w:val="22"/>
      <w:shd w:val="clear" w:color="auto" w:fill="FFFFFF"/>
    </w:rPr>
  </w:style>
  <w:style w:type="character" w:customStyle="1" w:styleId="Headerorfooter7">
    <w:name w:val="Header or footer (7)_"/>
    <w:basedOn w:val="DefaultParagraphFont"/>
    <w:link w:val="Headerorfooter70"/>
    <w:rsid w:val="003570D5"/>
    <w:rPr>
      <w:spacing w:val="8"/>
      <w:shd w:val="clear" w:color="auto" w:fill="FFFFFF"/>
    </w:rPr>
  </w:style>
  <w:style w:type="character" w:customStyle="1" w:styleId="Bodytext6pt">
    <w:name w:val="Body text + 6 pt"/>
    <w:aliases w:val="Spacing 0 pt14"/>
    <w:basedOn w:val="Bodytext"/>
    <w:rsid w:val="003570D5"/>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3570D5"/>
    <w:rPr>
      <w:i/>
      <w:iCs/>
      <w:spacing w:val="1"/>
      <w:sz w:val="22"/>
      <w:shd w:val="clear" w:color="auto" w:fill="FFFFFF"/>
    </w:rPr>
  </w:style>
  <w:style w:type="character" w:customStyle="1" w:styleId="Heading64pt">
    <w:name w:val="Heading #6 + 4 pt"/>
    <w:aliases w:val="Spacing 0 pt12,Body text (8) + 9.5 pt"/>
    <w:basedOn w:val="Heading60"/>
    <w:rsid w:val="003570D5"/>
    <w:rPr>
      <w:spacing w:val="0"/>
      <w:sz w:val="8"/>
      <w:szCs w:val="8"/>
      <w:shd w:val="clear" w:color="auto" w:fill="FFFFFF"/>
    </w:rPr>
  </w:style>
  <w:style w:type="character" w:customStyle="1" w:styleId="Bodytext11">
    <w:name w:val="Body text (11)_"/>
    <w:basedOn w:val="DefaultParagraphFont"/>
    <w:link w:val="Bodytext110"/>
    <w:rsid w:val="003570D5"/>
    <w:rPr>
      <w:i/>
      <w:iCs/>
      <w:spacing w:val="3"/>
      <w:shd w:val="clear" w:color="auto" w:fill="FFFFFF"/>
    </w:rPr>
  </w:style>
  <w:style w:type="character" w:customStyle="1" w:styleId="Bodytext8Spacing0pt">
    <w:name w:val="Body text (8) + Spacing 0 pt"/>
    <w:basedOn w:val="Bodytext8"/>
    <w:rsid w:val="003570D5"/>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3570D5"/>
    <w:rPr>
      <w:i/>
      <w:iCs/>
      <w:spacing w:val="1"/>
      <w:sz w:val="22"/>
      <w:shd w:val="clear" w:color="auto" w:fill="FFFFFF"/>
    </w:rPr>
  </w:style>
  <w:style w:type="character" w:customStyle="1" w:styleId="Bodytext29pt1">
    <w:name w:val="Body text (2) + 9 pt1"/>
    <w:aliases w:val="Not Italic1,Spacing 0 pt10,Body text (7) + Calibri,10 pt1"/>
    <w:basedOn w:val="Bodytext2"/>
    <w:rsid w:val="003570D5"/>
    <w:rPr>
      <w:i/>
      <w:iCs/>
      <w:spacing w:val="1"/>
      <w:sz w:val="22"/>
      <w:shd w:val="clear" w:color="auto" w:fill="FFFFFF"/>
    </w:rPr>
  </w:style>
  <w:style w:type="character" w:customStyle="1" w:styleId="Bodytext5Spacing0pt">
    <w:name w:val="Body text (5) + Spacing 0 pt"/>
    <w:basedOn w:val="Bodytext5"/>
    <w:rsid w:val="003570D5"/>
    <w:rPr>
      <w:spacing w:val="5"/>
      <w:sz w:val="18"/>
      <w:szCs w:val="18"/>
      <w:shd w:val="clear" w:color="auto" w:fill="FFFFFF"/>
    </w:rPr>
  </w:style>
  <w:style w:type="character" w:customStyle="1" w:styleId="Headerorfooter8">
    <w:name w:val="Header or footer (8)_"/>
    <w:basedOn w:val="DefaultParagraphFont"/>
    <w:link w:val="Headerorfooter80"/>
    <w:rsid w:val="003570D5"/>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3570D5"/>
    <w:rPr>
      <w:b/>
      <w:bCs/>
      <w:spacing w:val="8"/>
      <w:shd w:val="clear" w:color="auto" w:fill="FFFFFF"/>
    </w:rPr>
  </w:style>
  <w:style w:type="character" w:customStyle="1" w:styleId="HeaderorfooterSpacing0pt1">
    <w:name w:val="Header or footer + Spacing 0 pt1"/>
    <w:basedOn w:val="Headerorfooter"/>
    <w:rsid w:val="003570D5"/>
    <w:rPr>
      <w:spacing w:val="10"/>
      <w:sz w:val="14"/>
      <w:szCs w:val="14"/>
      <w:shd w:val="clear" w:color="auto" w:fill="FFFFFF"/>
    </w:rPr>
  </w:style>
  <w:style w:type="character" w:customStyle="1" w:styleId="Bodytext12">
    <w:name w:val="Body text (12)_"/>
    <w:basedOn w:val="DefaultParagraphFont"/>
    <w:link w:val="Bodytext120"/>
    <w:rsid w:val="003570D5"/>
    <w:rPr>
      <w:spacing w:val="3"/>
      <w:shd w:val="clear" w:color="auto" w:fill="FFFFFF"/>
    </w:rPr>
  </w:style>
  <w:style w:type="character" w:customStyle="1" w:styleId="Heading4">
    <w:name w:val="Heading #4_"/>
    <w:basedOn w:val="DefaultParagraphFont"/>
    <w:link w:val="Heading40"/>
    <w:rsid w:val="003570D5"/>
    <w:rPr>
      <w:spacing w:val="4"/>
      <w:sz w:val="22"/>
      <w:shd w:val="clear" w:color="auto" w:fill="FFFFFF"/>
    </w:rPr>
  </w:style>
  <w:style w:type="character" w:customStyle="1" w:styleId="Bodytext4Spacing0pt">
    <w:name w:val="Body text (4) + Spacing 0 pt"/>
    <w:basedOn w:val="Bodytext4"/>
    <w:rsid w:val="003570D5"/>
    <w:rPr>
      <w:i/>
      <w:iCs/>
      <w:spacing w:val="3"/>
      <w:sz w:val="18"/>
      <w:szCs w:val="18"/>
      <w:shd w:val="clear" w:color="auto" w:fill="FFFFFF"/>
    </w:rPr>
  </w:style>
  <w:style w:type="character" w:customStyle="1" w:styleId="Bodytext5Italic1">
    <w:name w:val="Body text (5) + Italic1"/>
    <w:aliases w:val="Spacing 0 pt8,Body text (7) + Calibri1"/>
    <w:basedOn w:val="Bodytext5"/>
    <w:rsid w:val="003570D5"/>
    <w:rPr>
      <w:i/>
      <w:iCs/>
      <w:noProof/>
      <w:spacing w:val="3"/>
      <w:sz w:val="18"/>
      <w:szCs w:val="18"/>
      <w:shd w:val="clear" w:color="auto" w:fill="FFFFFF"/>
    </w:rPr>
  </w:style>
  <w:style w:type="character" w:customStyle="1" w:styleId="Heading63">
    <w:name w:val="Heading #6 (3)_"/>
    <w:basedOn w:val="DefaultParagraphFont"/>
    <w:link w:val="Heading630"/>
    <w:rsid w:val="003570D5"/>
    <w:rPr>
      <w:spacing w:val="5"/>
      <w:sz w:val="23"/>
      <w:szCs w:val="23"/>
      <w:shd w:val="clear" w:color="auto" w:fill="FFFFFF"/>
    </w:rPr>
  </w:style>
  <w:style w:type="character" w:customStyle="1" w:styleId="Heading54pt">
    <w:name w:val="Heading #5 + 4 pt"/>
    <w:aliases w:val="Spacing 0 pt7"/>
    <w:basedOn w:val="Heading5"/>
    <w:rsid w:val="003570D5"/>
    <w:rPr>
      <w:spacing w:val="0"/>
      <w:sz w:val="8"/>
      <w:szCs w:val="8"/>
      <w:shd w:val="clear" w:color="auto" w:fill="FFFFFF"/>
    </w:rPr>
  </w:style>
  <w:style w:type="character" w:customStyle="1" w:styleId="Bodytext13">
    <w:name w:val="Body text (13)_"/>
    <w:basedOn w:val="DefaultParagraphFont"/>
    <w:link w:val="Bodytext130"/>
    <w:rsid w:val="003570D5"/>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basedOn w:val="Bodytext"/>
    <w:rsid w:val="003570D5"/>
    <w:rPr>
      <w:b/>
      <w:bCs/>
      <w:spacing w:val="9"/>
      <w:sz w:val="21"/>
      <w:szCs w:val="21"/>
      <w:shd w:val="clear" w:color="auto" w:fill="FFFFFF"/>
    </w:rPr>
  </w:style>
  <w:style w:type="character" w:customStyle="1" w:styleId="Heading645pt">
    <w:name w:val="Heading #6 + 4.5 pt"/>
    <w:aliases w:val="Spacing 0 pt5,Body text (8) + Bold"/>
    <w:basedOn w:val="Heading60"/>
    <w:rsid w:val="003570D5"/>
    <w:rPr>
      <w:spacing w:val="0"/>
      <w:sz w:val="9"/>
      <w:szCs w:val="9"/>
      <w:shd w:val="clear" w:color="auto" w:fill="FFFFFF"/>
    </w:rPr>
  </w:style>
  <w:style w:type="character" w:customStyle="1" w:styleId="Headerorfooter30">
    <w:name w:val="Header or footer (3)"/>
    <w:basedOn w:val="Headerorfooter3"/>
    <w:rsid w:val="003570D5"/>
    <w:rPr>
      <w:spacing w:val="3"/>
      <w:sz w:val="22"/>
      <w:shd w:val="clear" w:color="auto" w:fill="FFFFFF"/>
    </w:rPr>
  </w:style>
  <w:style w:type="character" w:customStyle="1" w:styleId="Heading22">
    <w:name w:val="Heading #2 (2)_"/>
    <w:basedOn w:val="DefaultParagraphFont"/>
    <w:link w:val="Heading220"/>
    <w:rsid w:val="003570D5"/>
    <w:rPr>
      <w:spacing w:val="4"/>
      <w:sz w:val="23"/>
      <w:szCs w:val="23"/>
      <w:shd w:val="clear" w:color="auto" w:fill="FFFFFF"/>
    </w:rPr>
  </w:style>
  <w:style w:type="character" w:customStyle="1" w:styleId="BodytextItalic1">
    <w:name w:val="Body text + Italic1"/>
    <w:basedOn w:val="Bodytext"/>
    <w:rsid w:val="003570D5"/>
    <w:rPr>
      <w:i/>
      <w:iCs/>
      <w:spacing w:val="3"/>
      <w:sz w:val="22"/>
      <w:shd w:val="clear" w:color="auto" w:fill="FFFFFF"/>
    </w:rPr>
  </w:style>
  <w:style w:type="character" w:customStyle="1" w:styleId="BodytextSpacing0pt1">
    <w:name w:val="Body text + Spacing 0 pt1"/>
    <w:basedOn w:val="Bodytext"/>
    <w:rsid w:val="003570D5"/>
    <w:rPr>
      <w:noProof/>
      <w:spacing w:val="0"/>
      <w:sz w:val="22"/>
      <w:shd w:val="clear" w:color="auto" w:fill="FFFFFF"/>
    </w:rPr>
  </w:style>
  <w:style w:type="character" w:customStyle="1" w:styleId="Bodytext314pt">
    <w:name w:val="Body text (3) + 14 pt"/>
    <w:aliases w:val="Spacing 0 pt4,Body text + 7.5 pt,Body text (2) + Italic"/>
    <w:basedOn w:val="Bodytext3"/>
    <w:rsid w:val="003570D5"/>
    <w:rPr>
      <w:b/>
      <w:bCs/>
      <w:spacing w:val="3"/>
      <w:sz w:val="28"/>
      <w:szCs w:val="28"/>
      <w:shd w:val="clear" w:color="auto" w:fill="FFFFFF"/>
    </w:rPr>
  </w:style>
  <w:style w:type="character" w:customStyle="1" w:styleId="Bodytext3Italic1">
    <w:name w:val="Body text (3) + Italic1"/>
    <w:aliases w:val="Spacing 0 pt3,Body text + 7.5 pt1"/>
    <w:basedOn w:val="Bodytext3"/>
    <w:rsid w:val="003570D5"/>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3570D5"/>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basedOn w:val="Bodytext8"/>
    <w:rsid w:val="003570D5"/>
    <w:rPr>
      <w:i/>
      <w:iCs/>
      <w:noProof/>
      <w:spacing w:val="0"/>
      <w:sz w:val="8"/>
      <w:szCs w:val="8"/>
      <w:shd w:val="clear" w:color="auto" w:fill="FFFFFF"/>
    </w:rPr>
  </w:style>
  <w:style w:type="paragraph" w:customStyle="1" w:styleId="Bodytext1">
    <w:name w:val="Body text1"/>
    <w:basedOn w:val="Normal"/>
    <w:link w:val="Bodytext"/>
    <w:rsid w:val="003570D5"/>
    <w:pPr>
      <w:widowControl w:val="0"/>
      <w:shd w:val="clear" w:color="auto" w:fill="FFFFFF"/>
      <w:spacing w:after="180" w:line="269" w:lineRule="exact"/>
      <w:ind w:hanging="1100"/>
      <w:jc w:val="right"/>
    </w:pPr>
    <w:rPr>
      <w:rFonts w:eastAsiaTheme="minorHAnsi" w:cstheme="minorBidi"/>
      <w:spacing w:val="3"/>
      <w:sz w:val="22"/>
      <w:szCs w:val="22"/>
    </w:rPr>
  </w:style>
  <w:style w:type="paragraph" w:customStyle="1" w:styleId="Bodytext20">
    <w:name w:val="Body text (2)"/>
    <w:basedOn w:val="Normal"/>
    <w:link w:val="Bodytext2"/>
    <w:rsid w:val="003570D5"/>
    <w:pPr>
      <w:widowControl w:val="0"/>
      <w:shd w:val="clear" w:color="auto" w:fill="FFFFFF"/>
      <w:spacing w:before="180" w:after="600" w:line="240" w:lineRule="atLeast"/>
      <w:ind w:hanging="1100"/>
      <w:jc w:val="both"/>
    </w:pPr>
    <w:rPr>
      <w:rFonts w:eastAsiaTheme="minorHAnsi" w:cstheme="minorBidi"/>
      <w:i/>
      <w:iCs/>
      <w:spacing w:val="1"/>
      <w:sz w:val="22"/>
      <w:szCs w:val="22"/>
    </w:rPr>
  </w:style>
  <w:style w:type="paragraph" w:customStyle="1" w:styleId="Bodytext30">
    <w:name w:val="Body text (3)"/>
    <w:basedOn w:val="Normal"/>
    <w:link w:val="Bodytext3"/>
    <w:rsid w:val="003570D5"/>
    <w:pPr>
      <w:widowControl w:val="0"/>
      <w:shd w:val="clear" w:color="auto" w:fill="FFFFFF"/>
      <w:spacing w:before="120" w:after="180" w:line="240" w:lineRule="atLeast"/>
      <w:ind w:hanging="520"/>
      <w:jc w:val="both"/>
    </w:pPr>
    <w:rPr>
      <w:rFonts w:eastAsiaTheme="minorHAnsi" w:cstheme="minorBidi"/>
      <w:b/>
      <w:bCs/>
      <w:spacing w:val="8"/>
      <w:sz w:val="21"/>
      <w:szCs w:val="21"/>
    </w:rPr>
  </w:style>
  <w:style w:type="paragraph" w:customStyle="1" w:styleId="Headerorfooter20">
    <w:name w:val="Header or footer (2)"/>
    <w:basedOn w:val="Normal"/>
    <w:link w:val="Headerorfooter2"/>
    <w:rsid w:val="003570D5"/>
    <w:pPr>
      <w:widowControl w:val="0"/>
      <w:shd w:val="clear" w:color="auto" w:fill="FFFFFF"/>
      <w:spacing w:line="240" w:lineRule="atLeast"/>
    </w:pPr>
    <w:rPr>
      <w:rFonts w:eastAsiaTheme="minorHAnsi" w:cstheme="minorBidi"/>
      <w:spacing w:val="6"/>
      <w:sz w:val="19"/>
      <w:szCs w:val="19"/>
    </w:rPr>
  </w:style>
  <w:style w:type="paragraph" w:customStyle="1" w:styleId="Bodytext40">
    <w:name w:val="Body text (4)"/>
    <w:basedOn w:val="Normal"/>
    <w:link w:val="Bodytext4"/>
    <w:rsid w:val="003570D5"/>
    <w:pPr>
      <w:widowControl w:val="0"/>
      <w:shd w:val="clear" w:color="auto" w:fill="FFFFFF"/>
      <w:spacing w:line="216" w:lineRule="exact"/>
      <w:jc w:val="both"/>
    </w:pPr>
    <w:rPr>
      <w:rFonts w:eastAsiaTheme="minorHAnsi" w:cstheme="minorBidi"/>
      <w:i/>
      <w:iCs/>
      <w:spacing w:val="1"/>
      <w:sz w:val="18"/>
      <w:szCs w:val="18"/>
    </w:rPr>
  </w:style>
  <w:style w:type="paragraph" w:customStyle="1" w:styleId="Bodytext50">
    <w:name w:val="Body text (5)"/>
    <w:basedOn w:val="Normal"/>
    <w:link w:val="Bodytext5"/>
    <w:rsid w:val="003570D5"/>
    <w:pPr>
      <w:widowControl w:val="0"/>
      <w:shd w:val="clear" w:color="auto" w:fill="FFFFFF"/>
      <w:spacing w:line="216" w:lineRule="exact"/>
      <w:jc w:val="both"/>
    </w:pPr>
    <w:rPr>
      <w:rFonts w:eastAsiaTheme="minorHAnsi" w:cstheme="minorBidi"/>
      <w:spacing w:val="4"/>
      <w:sz w:val="18"/>
      <w:szCs w:val="18"/>
    </w:rPr>
  </w:style>
  <w:style w:type="paragraph" w:customStyle="1" w:styleId="Picturecaption0">
    <w:name w:val="Picture caption"/>
    <w:basedOn w:val="Normal"/>
    <w:link w:val="Picturecaption"/>
    <w:rsid w:val="003570D5"/>
    <w:pPr>
      <w:widowControl w:val="0"/>
      <w:shd w:val="clear" w:color="auto" w:fill="FFFFFF"/>
      <w:spacing w:line="240" w:lineRule="atLeast"/>
    </w:pPr>
    <w:rPr>
      <w:rFonts w:eastAsiaTheme="minorHAnsi" w:cstheme="minorBidi"/>
      <w:b/>
      <w:bCs/>
      <w:spacing w:val="8"/>
      <w:sz w:val="21"/>
      <w:szCs w:val="21"/>
    </w:rPr>
  </w:style>
  <w:style w:type="paragraph" w:customStyle="1" w:styleId="Heading31">
    <w:name w:val="Heading #3"/>
    <w:basedOn w:val="Normal"/>
    <w:link w:val="Heading30"/>
    <w:rsid w:val="003570D5"/>
    <w:pPr>
      <w:widowControl w:val="0"/>
      <w:shd w:val="clear" w:color="auto" w:fill="FFFFFF"/>
      <w:spacing w:line="412" w:lineRule="exact"/>
      <w:jc w:val="both"/>
      <w:outlineLvl w:val="2"/>
    </w:pPr>
    <w:rPr>
      <w:rFonts w:eastAsiaTheme="minorHAnsi" w:cstheme="minorBidi"/>
      <w:spacing w:val="3"/>
      <w:sz w:val="22"/>
      <w:szCs w:val="22"/>
    </w:rPr>
  </w:style>
  <w:style w:type="paragraph" w:customStyle="1" w:styleId="Headerorfooter0">
    <w:name w:val="Header or footer"/>
    <w:basedOn w:val="Normal"/>
    <w:link w:val="Headerorfooter"/>
    <w:rsid w:val="003570D5"/>
    <w:pPr>
      <w:widowControl w:val="0"/>
      <w:shd w:val="clear" w:color="auto" w:fill="FFFFFF"/>
      <w:spacing w:line="200" w:lineRule="exact"/>
      <w:jc w:val="right"/>
    </w:pPr>
    <w:rPr>
      <w:rFonts w:eastAsiaTheme="minorHAnsi" w:cstheme="minorBidi"/>
      <w:spacing w:val="6"/>
      <w:sz w:val="14"/>
      <w:szCs w:val="14"/>
    </w:rPr>
  </w:style>
  <w:style w:type="paragraph" w:customStyle="1" w:styleId="Tableofcontents0">
    <w:name w:val="Table of contents"/>
    <w:basedOn w:val="Normal"/>
    <w:link w:val="Tableofcontents"/>
    <w:rsid w:val="003570D5"/>
    <w:pPr>
      <w:widowControl w:val="0"/>
      <w:shd w:val="clear" w:color="auto" w:fill="FFFFFF"/>
      <w:spacing w:line="377" w:lineRule="exact"/>
      <w:jc w:val="both"/>
    </w:pPr>
    <w:rPr>
      <w:rFonts w:eastAsiaTheme="minorHAnsi" w:cstheme="minorBidi"/>
      <w:spacing w:val="3"/>
      <w:sz w:val="22"/>
      <w:szCs w:val="22"/>
    </w:rPr>
  </w:style>
  <w:style w:type="paragraph" w:customStyle="1" w:styleId="Tableofcontents20">
    <w:name w:val="Table of contents (2)"/>
    <w:basedOn w:val="Normal"/>
    <w:link w:val="Tableofcontents2"/>
    <w:rsid w:val="003570D5"/>
    <w:pPr>
      <w:widowControl w:val="0"/>
      <w:shd w:val="clear" w:color="auto" w:fill="FFFFFF"/>
      <w:spacing w:before="60" w:after="60" w:line="285" w:lineRule="exact"/>
      <w:ind w:firstLine="520"/>
      <w:jc w:val="both"/>
    </w:pPr>
    <w:rPr>
      <w:rFonts w:eastAsiaTheme="minorHAnsi" w:cstheme="minorBidi"/>
      <w:i/>
      <w:iCs/>
      <w:spacing w:val="1"/>
      <w:sz w:val="22"/>
      <w:szCs w:val="22"/>
    </w:rPr>
  </w:style>
  <w:style w:type="paragraph" w:customStyle="1" w:styleId="Footnote0">
    <w:name w:val="Footnote"/>
    <w:basedOn w:val="Normal"/>
    <w:link w:val="Footnote"/>
    <w:rsid w:val="003570D5"/>
    <w:pPr>
      <w:widowControl w:val="0"/>
      <w:shd w:val="clear" w:color="auto" w:fill="FFFFFF"/>
      <w:spacing w:after="60" w:line="279" w:lineRule="exact"/>
      <w:ind w:firstLine="500"/>
      <w:jc w:val="both"/>
    </w:pPr>
    <w:rPr>
      <w:rFonts w:eastAsiaTheme="minorHAnsi" w:cstheme="minorBidi"/>
      <w:spacing w:val="3"/>
      <w:sz w:val="22"/>
      <w:szCs w:val="22"/>
    </w:rPr>
  </w:style>
  <w:style w:type="paragraph" w:customStyle="1" w:styleId="Headerorfooter31">
    <w:name w:val="Header or footer (3)1"/>
    <w:basedOn w:val="Normal"/>
    <w:link w:val="Headerorfooter3"/>
    <w:rsid w:val="003570D5"/>
    <w:pPr>
      <w:widowControl w:val="0"/>
      <w:shd w:val="clear" w:color="auto" w:fill="FFFFFF"/>
      <w:spacing w:line="240" w:lineRule="atLeast"/>
    </w:pPr>
    <w:rPr>
      <w:rFonts w:eastAsiaTheme="minorHAnsi" w:cstheme="minorBidi"/>
      <w:spacing w:val="3"/>
      <w:sz w:val="22"/>
      <w:szCs w:val="22"/>
    </w:rPr>
  </w:style>
  <w:style w:type="paragraph" w:customStyle="1" w:styleId="Footnote20">
    <w:name w:val="Footnote (2)"/>
    <w:basedOn w:val="Normal"/>
    <w:link w:val="Footnote2"/>
    <w:rsid w:val="003570D5"/>
    <w:pPr>
      <w:widowControl w:val="0"/>
      <w:shd w:val="clear" w:color="auto" w:fill="FFFFFF"/>
      <w:spacing w:line="203" w:lineRule="exact"/>
      <w:jc w:val="both"/>
    </w:pPr>
    <w:rPr>
      <w:rFonts w:eastAsiaTheme="minorHAnsi" w:cstheme="minorBidi"/>
      <w:spacing w:val="7"/>
      <w:sz w:val="15"/>
      <w:szCs w:val="15"/>
    </w:rPr>
  </w:style>
  <w:style w:type="paragraph" w:customStyle="1" w:styleId="Footnote30">
    <w:name w:val="Footnote (3)"/>
    <w:basedOn w:val="Normal"/>
    <w:link w:val="Footnote3"/>
    <w:rsid w:val="003570D5"/>
    <w:pPr>
      <w:widowControl w:val="0"/>
      <w:shd w:val="clear" w:color="auto" w:fill="FFFFFF"/>
      <w:spacing w:line="181" w:lineRule="exact"/>
      <w:ind w:firstLine="500"/>
    </w:pPr>
    <w:rPr>
      <w:rFonts w:eastAsiaTheme="minorHAnsi" w:cstheme="minorBidi"/>
      <w:spacing w:val="7"/>
      <w:sz w:val="13"/>
      <w:szCs w:val="13"/>
    </w:rPr>
  </w:style>
  <w:style w:type="paragraph" w:customStyle="1" w:styleId="Headerorfooter40">
    <w:name w:val="Header or footer (4)"/>
    <w:basedOn w:val="Normal"/>
    <w:link w:val="Headerorfooter4"/>
    <w:rsid w:val="003570D5"/>
    <w:pPr>
      <w:widowControl w:val="0"/>
      <w:shd w:val="clear" w:color="auto" w:fill="FFFFFF"/>
      <w:spacing w:line="240" w:lineRule="atLeast"/>
      <w:jc w:val="right"/>
    </w:pPr>
    <w:rPr>
      <w:rFonts w:eastAsiaTheme="minorHAnsi" w:cstheme="minorBidi"/>
      <w:spacing w:val="-2"/>
      <w:sz w:val="23"/>
      <w:szCs w:val="23"/>
    </w:rPr>
  </w:style>
  <w:style w:type="paragraph" w:customStyle="1" w:styleId="Heading320">
    <w:name w:val="Heading #3 (2)"/>
    <w:basedOn w:val="Normal"/>
    <w:link w:val="Heading32"/>
    <w:rsid w:val="003570D5"/>
    <w:pPr>
      <w:widowControl w:val="0"/>
      <w:shd w:val="clear" w:color="auto" w:fill="FFFFFF"/>
      <w:spacing w:after="300" w:line="276" w:lineRule="exact"/>
      <w:jc w:val="both"/>
      <w:outlineLvl w:val="2"/>
    </w:pPr>
    <w:rPr>
      <w:rFonts w:eastAsiaTheme="minorHAnsi" w:cstheme="minorBidi"/>
      <w:i/>
      <w:iCs/>
      <w:spacing w:val="1"/>
      <w:sz w:val="22"/>
      <w:szCs w:val="22"/>
    </w:rPr>
  </w:style>
  <w:style w:type="paragraph" w:customStyle="1" w:styleId="Bodytext60">
    <w:name w:val="Body text (6)"/>
    <w:basedOn w:val="Normal"/>
    <w:link w:val="Bodytext6"/>
    <w:rsid w:val="003570D5"/>
    <w:pPr>
      <w:widowControl w:val="0"/>
      <w:shd w:val="clear" w:color="auto" w:fill="FFFFFF"/>
      <w:spacing w:before="60" w:line="240" w:lineRule="atLeast"/>
    </w:pPr>
    <w:rPr>
      <w:rFonts w:eastAsiaTheme="minorHAnsi" w:cstheme="minorBidi"/>
      <w:spacing w:val="2"/>
      <w:sz w:val="23"/>
      <w:szCs w:val="23"/>
    </w:rPr>
  </w:style>
  <w:style w:type="paragraph" w:customStyle="1" w:styleId="Bodytext70">
    <w:name w:val="Body text (7)"/>
    <w:basedOn w:val="Normal"/>
    <w:link w:val="Bodytext7"/>
    <w:rsid w:val="003570D5"/>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3570D5"/>
    <w:pPr>
      <w:widowControl w:val="0"/>
      <w:shd w:val="clear" w:color="auto" w:fill="FFFFFF"/>
      <w:spacing w:before="7980" w:line="240" w:lineRule="atLeast"/>
      <w:jc w:val="both"/>
    </w:pPr>
    <w:rPr>
      <w:rFonts w:eastAsiaTheme="minorHAnsi" w:cstheme="minorBidi"/>
      <w:spacing w:val="7"/>
      <w:sz w:val="15"/>
      <w:szCs w:val="15"/>
    </w:rPr>
  </w:style>
  <w:style w:type="paragraph" w:customStyle="1" w:styleId="Heading20">
    <w:name w:val="Heading #2"/>
    <w:basedOn w:val="Normal"/>
    <w:link w:val="Heading2"/>
    <w:rsid w:val="003570D5"/>
    <w:pPr>
      <w:widowControl w:val="0"/>
      <w:shd w:val="clear" w:color="auto" w:fill="FFFFFF"/>
      <w:spacing w:line="240" w:lineRule="atLeast"/>
      <w:jc w:val="both"/>
      <w:outlineLvl w:val="1"/>
    </w:pPr>
    <w:rPr>
      <w:rFonts w:eastAsiaTheme="minorHAnsi" w:cstheme="minorBidi"/>
      <w:spacing w:val="3"/>
      <w:sz w:val="22"/>
      <w:szCs w:val="22"/>
    </w:rPr>
  </w:style>
  <w:style w:type="paragraph" w:customStyle="1" w:styleId="Heading10">
    <w:name w:val="Heading #1"/>
    <w:basedOn w:val="Normal"/>
    <w:link w:val="Heading1"/>
    <w:rsid w:val="003570D5"/>
    <w:pPr>
      <w:widowControl w:val="0"/>
      <w:shd w:val="clear" w:color="auto" w:fill="FFFFFF"/>
      <w:spacing w:line="498" w:lineRule="exact"/>
      <w:ind w:firstLine="480"/>
      <w:jc w:val="both"/>
      <w:outlineLvl w:val="0"/>
    </w:pPr>
    <w:rPr>
      <w:rFonts w:eastAsiaTheme="minorHAnsi" w:cstheme="minorBidi"/>
      <w:spacing w:val="3"/>
      <w:sz w:val="22"/>
      <w:szCs w:val="22"/>
    </w:rPr>
  </w:style>
  <w:style w:type="paragraph" w:customStyle="1" w:styleId="Tablecaption20">
    <w:name w:val="Table caption (2)"/>
    <w:basedOn w:val="Normal"/>
    <w:link w:val="Tablecaption2"/>
    <w:rsid w:val="003570D5"/>
    <w:pPr>
      <w:widowControl w:val="0"/>
      <w:shd w:val="clear" w:color="auto" w:fill="FFFFFF"/>
      <w:spacing w:line="387" w:lineRule="exact"/>
      <w:jc w:val="both"/>
    </w:pPr>
    <w:rPr>
      <w:rFonts w:eastAsiaTheme="minorHAnsi" w:cstheme="minorBidi"/>
      <w:i/>
      <w:iCs/>
      <w:spacing w:val="1"/>
      <w:sz w:val="22"/>
      <w:szCs w:val="22"/>
    </w:rPr>
  </w:style>
  <w:style w:type="paragraph" w:customStyle="1" w:styleId="Bodytext90">
    <w:name w:val="Body text (9)"/>
    <w:basedOn w:val="Normal"/>
    <w:link w:val="Bodytext9"/>
    <w:rsid w:val="003570D5"/>
    <w:pPr>
      <w:widowControl w:val="0"/>
      <w:shd w:val="clear" w:color="auto" w:fill="FFFFFF"/>
      <w:spacing w:line="381" w:lineRule="exact"/>
      <w:ind w:firstLine="500"/>
      <w:jc w:val="both"/>
    </w:pPr>
    <w:rPr>
      <w:rFonts w:eastAsiaTheme="minorHAnsi" w:cstheme="minorBidi"/>
      <w:spacing w:val="6"/>
      <w:sz w:val="23"/>
      <w:szCs w:val="23"/>
    </w:rPr>
  </w:style>
  <w:style w:type="paragraph" w:customStyle="1" w:styleId="Footnote40">
    <w:name w:val="Footnote (4)"/>
    <w:basedOn w:val="Normal"/>
    <w:link w:val="Footnote4"/>
    <w:rsid w:val="003570D5"/>
    <w:pPr>
      <w:widowControl w:val="0"/>
      <w:shd w:val="clear" w:color="auto" w:fill="FFFFFF"/>
      <w:spacing w:before="120" w:after="120" w:line="240" w:lineRule="atLeast"/>
      <w:ind w:firstLine="500"/>
      <w:jc w:val="both"/>
    </w:pPr>
    <w:rPr>
      <w:rFonts w:eastAsiaTheme="minorHAnsi" w:cstheme="minorBidi"/>
      <w:b/>
      <w:bCs/>
      <w:spacing w:val="8"/>
      <w:sz w:val="21"/>
      <w:szCs w:val="21"/>
    </w:rPr>
  </w:style>
  <w:style w:type="paragraph" w:customStyle="1" w:styleId="Heading61">
    <w:name w:val="Heading #6"/>
    <w:basedOn w:val="Normal"/>
    <w:link w:val="Heading60"/>
    <w:rsid w:val="003570D5"/>
    <w:pPr>
      <w:widowControl w:val="0"/>
      <w:shd w:val="clear" w:color="auto" w:fill="FFFFFF"/>
      <w:spacing w:before="120" w:line="279" w:lineRule="exact"/>
      <w:jc w:val="both"/>
      <w:outlineLvl w:val="5"/>
    </w:pPr>
    <w:rPr>
      <w:rFonts w:eastAsiaTheme="minorHAnsi" w:cstheme="minorBidi"/>
      <w:spacing w:val="4"/>
      <w:sz w:val="22"/>
      <w:szCs w:val="22"/>
    </w:rPr>
  </w:style>
  <w:style w:type="paragraph" w:customStyle="1" w:styleId="Bodytext101">
    <w:name w:val="Body text (10)"/>
    <w:basedOn w:val="Normal"/>
    <w:link w:val="Bodytext100"/>
    <w:rsid w:val="003570D5"/>
    <w:pPr>
      <w:widowControl w:val="0"/>
      <w:shd w:val="clear" w:color="auto" w:fill="FFFFFF"/>
      <w:spacing w:after="60" w:line="240" w:lineRule="atLeast"/>
      <w:jc w:val="right"/>
    </w:pPr>
    <w:rPr>
      <w:rFonts w:eastAsiaTheme="minorHAnsi" w:cstheme="minorBidi"/>
      <w:b/>
      <w:bCs/>
      <w:spacing w:val="10"/>
      <w:sz w:val="21"/>
      <w:szCs w:val="21"/>
    </w:rPr>
  </w:style>
  <w:style w:type="paragraph" w:customStyle="1" w:styleId="Tablecaption0">
    <w:name w:val="Table caption"/>
    <w:basedOn w:val="Normal"/>
    <w:link w:val="Tablecaption"/>
    <w:rsid w:val="003570D5"/>
    <w:pPr>
      <w:widowControl w:val="0"/>
      <w:shd w:val="clear" w:color="auto" w:fill="FFFFFF"/>
      <w:spacing w:line="240" w:lineRule="atLeast"/>
      <w:jc w:val="both"/>
    </w:pPr>
    <w:rPr>
      <w:rFonts w:eastAsiaTheme="minorHAnsi" w:cstheme="minorBidi"/>
      <w:spacing w:val="3"/>
      <w:sz w:val="22"/>
      <w:szCs w:val="22"/>
    </w:rPr>
  </w:style>
  <w:style w:type="paragraph" w:customStyle="1" w:styleId="Headerorfooter50">
    <w:name w:val="Header or footer (5)"/>
    <w:basedOn w:val="Normal"/>
    <w:link w:val="Headerorfooter5"/>
    <w:rsid w:val="003570D5"/>
    <w:pPr>
      <w:widowControl w:val="0"/>
      <w:shd w:val="clear" w:color="auto" w:fill="FFFFFF"/>
      <w:spacing w:line="203" w:lineRule="exact"/>
      <w:jc w:val="both"/>
    </w:pPr>
    <w:rPr>
      <w:rFonts w:eastAsiaTheme="minorHAnsi" w:cstheme="minorBidi"/>
      <w:spacing w:val="6"/>
      <w:sz w:val="15"/>
      <w:szCs w:val="15"/>
    </w:rPr>
  </w:style>
  <w:style w:type="paragraph" w:customStyle="1" w:styleId="Headerorfooter60">
    <w:name w:val="Header or footer (6)"/>
    <w:basedOn w:val="Normal"/>
    <w:link w:val="Headerorfooter6"/>
    <w:rsid w:val="003570D5"/>
    <w:pPr>
      <w:widowControl w:val="0"/>
      <w:shd w:val="clear" w:color="auto" w:fill="FFFFFF"/>
      <w:spacing w:line="314" w:lineRule="exact"/>
    </w:pPr>
    <w:rPr>
      <w:rFonts w:eastAsiaTheme="minorHAnsi" w:cstheme="minorBidi"/>
      <w:b/>
      <w:bCs/>
      <w:spacing w:val="7"/>
      <w:szCs w:val="22"/>
    </w:rPr>
  </w:style>
  <w:style w:type="paragraph" w:customStyle="1" w:styleId="Heading620">
    <w:name w:val="Heading #6 (2)"/>
    <w:basedOn w:val="Normal"/>
    <w:link w:val="Heading62"/>
    <w:rsid w:val="003570D5"/>
    <w:pPr>
      <w:widowControl w:val="0"/>
      <w:shd w:val="clear" w:color="auto" w:fill="FFFFFF"/>
      <w:spacing w:after="480" w:line="273" w:lineRule="exact"/>
      <w:jc w:val="both"/>
      <w:outlineLvl w:val="5"/>
    </w:pPr>
    <w:rPr>
      <w:rFonts w:eastAsiaTheme="minorHAnsi" w:cstheme="minorBidi"/>
      <w:i/>
      <w:iCs/>
      <w:spacing w:val="2"/>
      <w:sz w:val="22"/>
      <w:szCs w:val="22"/>
    </w:rPr>
  </w:style>
  <w:style w:type="paragraph" w:customStyle="1" w:styleId="Heading50">
    <w:name w:val="Heading #5"/>
    <w:basedOn w:val="Normal"/>
    <w:link w:val="Heading5"/>
    <w:rsid w:val="003570D5"/>
    <w:pPr>
      <w:widowControl w:val="0"/>
      <w:shd w:val="clear" w:color="auto" w:fill="FFFFFF"/>
      <w:spacing w:before="60" w:line="396" w:lineRule="exact"/>
      <w:jc w:val="both"/>
      <w:outlineLvl w:val="4"/>
    </w:pPr>
    <w:rPr>
      <w:rFonts w:eastAsiaTheme="minorHAnsi" w:cstheme="minorBidi"/>
      <w:spacing w:val="4"/>
      <w:sz w:val="22"/>
      <w:szCs w:val="22"/>
    </w:rPr>
  </w:style>
  <w:style w:type="paragraph" w:customStyle="1" w:styleId="Headerorfooter70">
    <w:name w:val="Header or footer (7)"/>
    <w:basedOn w:val="Normal"/>
    <w:link w:val="Headerorfooter7"/>
    <w:rsid w:val="003570D5"/>
    <w:pPr>
      <w:widowControl w:val="0"/>
      <w:shd w:val="clear" w:color="auto" w:fill="FFFFFF"/>
      <w:spacing w:line="240" w:lineRule="atLeast"/>
      <w:jc w:val="right"/>
    </w:pPr>
    <w:rPr>
      <w:rFonts w:eastAsiaTheme="minorHAnsi" w:cstheme="minorBidi"/>
      <w:spacing w:val="8"/>
      <w:szCs w:val="22"/>
    </w:rPr>
  </w:style>
  <w:style w:type="paragraph" w:customStyle="1" w:styleId="Bodytext110">
    <w:name w:val="Body text (11)"/>
    <w:basedOn w:val="Normal"/>
    <w:link w:val="Bodytext11"/>
    <w:rsid w:val="003570D5"/>
    <w:pPr>
      <w:widowControl w:val="0"/>
      <w:shd w:val="clear" w:color="auto" w:fill="FFFFFF"/>
      <w:spacing w:after="780" w:line="251" w:lineRule="exact"/>
      <w:ind w:hanging="460"/>
    </w:pPr>
    <w:rPr>
      <w:rFonts w:eastAsiaTheme="minorHAnsi" w:cstheme="minorBidi"/>
      <w:i/>
      <w:iCs/>
      <w:spacing w:val="3"/>
      <w:szCs w:val="22"/>
    </w:rPr>
  </w:style>
  <w:style w:type="paragraph" w:customStyle="1" w:styleId="Headerorfooter80">
    <w:name w:val="Header or footer (8)"/>
    <w:basedOn w:val="Normal"/>
    <w:link w:val="Headerorfooter8"/>
    <w:rsid w:val="003570D5"/>
    <w:pPr>
      <w:widowControl w:val="0"/>
      <w:shd w:val="clear" w:color="auto" w:fill="FFFFFF"/>
      <w:spacing w:line="240" w:lineRule="atLeast"/>
    </w:pPr>
    <w:rPr>
      <w:rFonts w:eastAsiaTheme="minorHAnsi" w:cstheme="minorBidi"/>
      <w:b/>
      <w:bCs/>
      <w:i/>
      <w:iCs/>
      <w:spacing w:val="18"/>
      <w:sz w:val="19"/>
      <w:szCs w:val="19"/>
    </w:rPr>
  </w:style>
  <w:style w:type="paragraph" w:customStyle="1" w:styleId="Bodytext120">
    <w:name w:val="Body text (12)"/>
    <w:basedOn w:val="Normal"/>
    <w:link w:val="Bodytext12"/>
    <w:rsid w:val="003570D5"/>
    <w:pPr>
      <w:widowControl w:val="0"/>
      <w:shd w:val="clear" w:color="auto" w:fill="FFFFFF"/>
      <w:spacing w:line="240" w:lineRule="atLeast"/>
      <w:jc w:val="right"/>
    </w:pPr>
    <w:rPr>
      <w:rFonts w:eastAsiaTheme="minorHAnsi" w:cstheme="minorBidi"/>
      <w:spacing w:val="3"/>
      <w:szCs w:val="22"/>
    </w:rPr>
  </w:style>
  <w:style w:type="paragraph" w:customStyle="1" w:styleId="Heading40">
    <w:name w:val="Heading #4"/>
    <w:basedOn w:val="Normal"/>
    <w:link w:val="Heading4"/>
    <w:rsid w:val="003570D5"/>
    <w:pPr>
      <w:widowControl w:val="0"/>
      <w:shd w:val="clear" w:color="auto" w:fill="FFFFFF"/>
      <w:spacing w:line="416" w:lineRule="exact"/>
      <w:jc w:val="both"/>
      <w:outlineLvl w:val="3"/>
    </w:pPr>
    <w:rPr>
      <w:rFonts w:eastAsiaTheme="minorHAnsi" w:cstheme="minorBidi"/>
      <w:spacing w:val="4"/>
      <w:sz w:val="22"/>
      <w:szCs w:val="22"/>
    </w:rPr>
  </w:style>
  <w:style w:type="paragraph" w:customStyle="1" w:styleId="Heading630">
    <w:name w:val="Heading #6 (3)"/>
    <w:basedOn w:val="Normal"/>
    <w:link w:val="Heading63"/>
    <w:rsid w:val="003570D5"/>
    <w:pPr>
      <w:widowControl w:val="0"/>
      <w:shd w:val="clear" w:color="auto" w:fill="FFFFFF"/>
      <w:spacing w:line="240" w:lineRule="atLeast"/>
      <w:jc w:val="both"/>
      <w:outlineLvl w:val="5"/>
    </w:pPr>
    <w:rPr>
      <w:rFonts w:eastAsiaTheme="minorHAnsi" w:cstheme="minorBidi"/>
      <w:spacing w:val="5"/>
      <w:sz w:val="23"/>
      <w:szCs w:val="23"/>
    </w:rPr>
  </w:style>
  <w:style w:type="paragraph" w:customStyle="1" w:styleId="Bodytext130">
    <w:name w:val="Body text (13)"/>
    <w:basedOn w:val="Normal"/>
    <w:link w:val="Bodytext13"/>
    <w:rsid w:val="003570D5"/>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3570D5"/>
    <w:pPr>
      <w:widowControl w:val="0"/>
      <w:shd w:val="clear" w:color="auto" w:fill="FFFFFF"/>
      <w:spacing w:after="120" w:line="240" w:lineRule="atLeast"/>
      <w:jc w:val="both"/>
      <w:outlineLvl w:val="1"/>
    </w:pPr>
    <w:rPr>
      <w:rFonts w:eastAsiaTheme="minorHAnsi" w:cstheme="minorBidi"/>
      <w:spacing w:val="4"/>
      <w:sz w:val="23"/>
      <w:szCs w:val="23"/>
    </w:rPr>
  </w:style>
  <w:style w:type="paragraph" w:customStyle="1" w:styleId="DefaultParagraphFontParaCharCharCharCharChar">
    <w:name w:val="Default Paragraph Font Para Char Char Char Char Char"/>
    <w:autoRedefine/>
    <w:rsid w:val="003570D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3570D5"/>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3570D5"/>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rsid w:val="003570D5"/>
    <w:rPr>
      <w:vertAlign w:val="superscript"/>
    </w:rPr>
  </w:style>
  <w:style w:type="table" w:styleId="TableGrid">
    <w:name w:val="Table Grid"/>
    <w:basedOn w:val="TableNormal"/>
    <w:rsid w:val="003570D5"/>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3570D5"/>
  </w:style>
  <w:style w:type="character" w:customStyle="1" w:styleId="Picturecaption2">
    <w:name w:val="Picture caption (2)_"/>
    <w:basedOn w:val="DefaultParagraphFont"/>
    <w:link w:val="Picturecaption20"/>
    <w:rsid w:val="003570D5"/>
    <w:rPr>
      <w:spacing w:val="1"/>
      <w:sz w:val="25"/>
      <w:szCs w:val="25"/>
      <w:shd w:val="clear" w:color="auto" w:fill="FFFFFF"/>
    </w:rPr>
  </w:style>
  <w:style w:type="character" w:customStyle="1" w:styleId="BodytextSmallCaps">
    <w:name w:val="Body text + Small Caps"/>
    <w:basedOn w:val="Bodytext"/>
    <w:rsid w:val="003570D5"/>
    <w:rPr>
      <w:rFonts w:ascii="Times New Roman" w:hAnsi="Times New Roman" w:cs="Times New Roman"/>
      <w:smallCaps/>
      <w:spacing w:val="1"/>
      <w:sz w:val="25"/>
      <w:szCs w:val="25"/>
      <w:shd w:val="clear" w:color="auto" w:fill="FFFFFF"/>
    </w:rPr>
  </w:style>
  <w:style w:type="character" w:customStyle="1" w:styleId="Picturecaption5">
    <w:name w:val="Picture caption (5)_"/>
    <w:basedOn w:val="DefaultParagraphFont"/>
    <w:link w:val="Picturecaption50"/>
    <w:rsid w:val="003570D5"/>
    <w:rPr>
      <w:rFonts w:ascii="Constantia" w:hAnsi="Constantia" w:cs="Constantia"/>
      <w:spacing w:val="4"/>
      <w:sz w:val="13"/>
      <w:szCs w:val="13"/>
      <w:shd w:val="clear" w:color="auto" w:fill="FFFFFF"/>
    </w:rPr>
  </w:style>
  <w:style w:type="character" w:customStyle="1" w:styleId="Picturecaption3">
    <w:name w:val="Picture caption (3)_"/>
    <w:basedOn w:val="DefaultParagraphFont"/>
    <w:link w:val="Picturecaption30"/>
    <w:rsid w:val="003570D5"/>
    <w:rPr>
      <w:rFonts w:ascii="Calibri" w:hAnsi="Calibri" w:cs="Calibri"/>
      <w:spacing w:val="4"/>
      <w:sz w:val="17"/>
      <w:szCs w:val="17"/>
      <w:shd w:val="clear" w:color="auto" w:fill="FFFFFF"/>
    </w:rPr>
  </w:style>
  <w:style w:type="character" w:customStyle="1" w:styleId="Picturecaption4">
    <w:name w:val="Picture caption (4)_"/>
    <w:basedOn w:val="DefaultParagraphFont"/>
    <w:link w:val="Picturecaption40"/>
    <w:rsid w:val="003570D5"/>
    <w:rPr>
      <w:i/>
      <w:iCs/>
      <w:spacing w:val="1"/>
      <w:sz w:val="25"/>
      <w:szCs w:val="25"/>
      <w:shd w:val="clear" w:color="auto" w:fill="FFFFFF"/>
    </w:rPr>
  </w:style>
  <w:style w:type="character" w:customStyle="1" w:styleId="Picturecaption6">
    <w:name w:val="Picture caption (6)_"/>
    <w:basedOn w:val="DefaultParagraphFont"/>
    <w:link w:val="Picturecaption60"/>
    <w:rsid w:val="003570D5"/>
    <w:rPr>
      <w:rFonts w:ascii="Calibri" w:hAnsi="Calibri" w:cs="Calibri"/>
      <w:spacing w:val="12"/>
      <w:sz w:val="15"/>
      <w:szCs w:val="15"/>
      <w:shd w:val="clear" w:color="auto" w:fill="FFFFFF"/>
    </w:rPr>
  </w:style>
  <w:style w:type="character" w:customStyle="1" w:styleId="Picturecaption7">
    <w:name w:val="Picture caption (7)_"/>
    <w:basedOn w:val="DefaultParagraphFont"/>
    <w:link w:val="Picturecaption70"/>
    <w:rsid w:val="003570D5"/>
    <w:rPr>
      <w:rFonts w:ascii="Calibri" w:hAnsi="Calibri" w:cs="Calibri"/>
      <w:noProof/>
      <w:sz w:val="18"/>
      <w:szCs w:val="18"/>
      <w:shd w:val="clear" w:color="auto" w:fill="FFFFFF"/>
    </w:rPr>
  </w:style>
  <w:style w:type="character" w:customStyle="1" w:styleId="Picturecaption8">
    <w:name w:val="Picture caption (8)_"/>
    <w:basedOn w:val="DefaultParagraphFont"/>
    <w:link w:val="Picturecaption80"/>
    <w:rsid w:val="003570D5"/>
    <w:rPr>
      <w:rFonts w:ascii="Calibri" w:hAnsi="Calibri" w:cs="Calibri"/>
      <w:noProof/>
      <w:sz w:val="16"/>
      <w:szCs w:val="16"/>
      <w:shd w:val="clear" w:color="auto" w:fill="FFFFFF"/>
    </w:rPr>
  </w:style>
  <w:style w:type="character" w:customStyle="1" w:styleId="Picturecaption9">
    <w:name w:val="Picture caption (9)_"/>
    <w:basedOn w:val="DefaultParagraphFont"/>
    <w:link w:val="Picturecaption90"/>
    <w:rsid w:val="003570D5"/>
    <w:rPr>
      <w:b/>
      <w:bCs/>
      <w:spacing w:val="2"/>
      <w:sz w:val="14"/>
      <w:szCs w:val="14"/>
      <w:shd w:val="clear" w:color="auto" w:fill="FFFFFF"/>
    </w:rPr>
  </w:style>
  <w:style w:type="character" w:customStyle="1" w:styleId="Picturecaption10">
    <w:name w:val="Picture caption (10)_"/>
    <w:basedOn w:val="DefaultParagraphFont"/>
    <w:link w:val="Picturecaption100"/>
    <w:rsid w:val="003570D5"/>
    <w:rPr>
      <w:b/>
      <w:bCs/>
      <w:spacing w:val="4"/>
      <w:sz w:val="15"/>
      <w:szCs w:val="15"/>
      <w:shd w:val="clear" w:color="auto" w:fill="FFFFFF"/>
    </w:rPr>
  </w:style>
  <w:style w:type="character" w:customStyle="1" w:styleId="Picturecaption11">
    <w:name w:val="Picture caption (11)_"/>
    <w:basedOn w:val="DefaultParagraphFont"/>
    <w:link w:val="Picturecaption110"/>
    <w:rsid w:val="003570D5"/>
    <w:rPr>
      <w:b/>
      <w:bCs/>
      <w:spacing w:val="1"/>
      <w:sz w:val="15"/>
      <w:szCs w:val="15"/>
      <w:shd w:val="clear" w:color="auto" w:fill="FFFFFF"/>
    </w:rPr>
  </w:style>
  <w:style w:type="character" w:customStyle="1" w:styleId="Picturecaption12">
    <w:name w:val="Picture caption (12)_"/>
    <w:basedOn w:val="DefaultParagraphFont"/>
    <w:link w:val="Picturecaption120"/>
    <w:rsid w:val="003570D5"/>
    <w:rPr>
      <w:rFonts w:ascii="Microsoft Sans Serif" w:hAnsi="Microsoft Sans Serif" w:cs="Microsoft Sans Serif"/>
      <w:spacing w:val="3"/>
      <w:sz w:val="23"/>
      <w:szCs w:val="23"/>
      <w:shd w:val="clear" w:color="auto" w:fill="FFFFFF"/>
    </w:rPr>
  </w:style>
  <w:style w:type="character" w:customStyle="1" w:styleId="Picturecaption13">
    <w:name w:val="Picture caption (13)_"/>
    <w:basedOn w:val="DefaultParagraphFont"/>
    <w:link w:val="Picturecaption130"/>
    <w:rsid w:val="003570D5"/>
    <w:rPr>
      <w:rFonts w:ascii="Microsoft Sans Serif" w:hAnsi="Microsoft Sans Serif" w:cs="Microsoft Sans Serif"/>
      <w:spacing w:val="6"/>
      <w:sz w:val="10"/>
      <w:szCs w:val="10"/>
      <w:shd w:val="clear" w:color="auto" w:fill="FFFFFF"/>
    </w:rPr>
  </w:style>
  <w:style w:type="character" w:customStyle="1" w:styleId="Picturecaption14">
    <w:name w:val="Picture caption (14)_"/>
    <w:basedOn w:val="DefaultParagraphFont"/>
    <w:link w:val="Picturecaption140"/>
    <w:rsid w:val="003570D5"/>
    <w:rPr>
      <w:rFonts w:ascii="Arial" w:hAnsi="Arial" w:cs="Arial"/>
      <w:b/>
      <w:bCs/>
      <w:spacing w:val="1"/>
      <w:sz w:val="18"/>
      <w:szCs w:val="18"/>
      <w:shd w:val="clear" w:color="auto" w:fill="FFFFFF"/>
    </w:rPr>
  </w:style>
  <w:style w:type="character" w:customStyle="1" w:styleId="Picturecaption15">
    <w:name w:val="Picture caption (15)_"/>
    <w:basedOn w:val="DefaultParagraphFont"/>
    <w:link w:val="Picturecaption150"/>
    <w:rsid w:val="003570D5"/>
    <w:rPr>
      <w:rFonts w:ascii="Calibri" w:hAnsi="Calibri" w:cs="Calibri"/>
      <w:b/>
      <w:bCs/>
      <w:spacing w:val="14"/>
      <w:sz w:val="17"/>
      <w:szCs w:val="17"/>
      <w:shd w:val="clear" w:color="auto" w:fill="FFFFFF"/>
    </w:rPr>
  </w:style>
  <w:style w:type="character" w:customStyle="1" w:styleId="Tablecaption3">
    <w:name w:val="Table caption (3)_"/>
    <w:basedOn w:val="DefaultParagraphFont"/>
    <w:link w:val="Tablecaption30"/>
    <w:rsid w:val="003570D5"/>
    <w:rPr>
      <w:i/>
      <w:iCs/>
      <w:spacing w:val="1"/>
      <w:sz w:val="25"/>
      <w:szCs w:val="25"/>
      <w:shd w:val="clear" w:color="auto" w:fill="FFFFFF"/>
    </w:rPr>
  </w:style>
  <w:style w:type="paragraph" w:customStyle="1" w:styleId="Picturecaption20">
    <w:name w:val="Picture caption (2)"/>
    <w:basedOn w:val="Normal"/>
    <w:link w:val="Picturecaption2"/>
    <w:rsid w:val="003570D5"/>
    <w:pPr>
      <w:widowControl w:val="0"/>
      <w:shd w:val="clear" w:color="auto" w:fill="FFFFFF"/>
      <w:spacing w:line="240" w:lineRule="atLeast"/>
    </w:pPr>
    <w:rPr>
      <w:rFonts w:eastAsiaTheme="minorHAnsi" w:cstheme="minorBidi"/>
      <w:spacing w:val="1"/>
      <w:sz w:val="25"/>
      <w:szCs w:val="25"/>
    </w:rPr>
  </w:style>
  <w:style w:type="paragraph" w:customStyle="1" w:styleId="Picturecaption50">
    <w:name w:val="Picture caption (5)"/>
    <w:basedOn w:val="Normal"/>
    <w:link w:val="Picturecaption5"/>
    <w:rsid w:val="003570D5"/>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3570D5"/>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3570D5"/>
    <w:pPr>
      <w:widowControl w:val="0"/>
      <w:shd w:val="clear" w:color="auto" w:fill="FFFFFF"/>
      <w:spacing w:line="240" w:lineRule="atLeast"/>
    </w:pPr>
    <w:rPr>
      <w:rFonts w:eastAsiaTheme="minorHAnsi" w:cstheme="minorBidi"/>
      <w:i/>
      <w:iCs/>
      <w:spacing w:val="1"/>
      <w:sz w:val="25"/>
      <w:szCs w:val="25"/>
    </w:rPr>
  </w:style>
  <w:style w:type="paragraph" w:customStyle="1" w:styleId="Picturecaption60">
    <w:name w:val="Picture caption (6)"/>
    <w:basedOn w:val="Normal"/>
    <w:link w:val="Picturecaption6"/>
    <w:rsid w:val="003570D5"/>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3570D5"/>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3570D5"/>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3570D5"/>
    <w:pPr>
      <w:widowControl w:val="0"/>
      <w:shd w:val="clear" w:color="auto" w:fill="FFFFFF"/>
      <w:spacing w:line="250" w:lineRule="exact"/>
      <w:jc w:val="right"/>
    </w:pPr>
    <w:rPr>
      <w:rFonts w:eastAsiaTheme="minorHAnsi" w:cstheme="minorBidi"/>
      <w:b/>
      <w:bCs/>
      <w:spacing w:val="2"/>
      <w:sz w:val="14"/>
      <w:szCs w:val="14"/>
    </w:rPr>
  </w:style>
  <w:style w:type="paragraph" w:customStyle="1" w:styleId="Picturecaption100">
    <w:name w:val="Picture caption (10)"/>
    <w:basedOn w:val="Normal"/>
    <w:link w:val="Picturecaption10"/>
    <w:rsid w:val="003570D5"/>
    <w:pPr>
      <w:widowControl w:val="0"/>
      <w:shd w:val="clear" w:color="auto" w:fill="FFFFFF"/>
      <w:spacing w:line="240" w:lineRule="atLeast"/>
    </w:pPr>
    <w:rPr>
      <w:rFonts w:eastAsiaTheme="minorHAnsi" w:cstheme="minorBidi"/>
      <w:b/>
      <w:bCs/>
      <w:spacing w:val="4"/>
      <w:sz w:val="15"/>
      <w:szCs w:val="15"/>
    </w:rPr>
  </w:style>
  <w:style w:type="paragraph" w:customStyle="1" w:styleId="Picturecaption110">
    <w:name w:val="Picture caption (11)"/>
    <w:basedOn w:val="Normal"/>
    <w:link w:val="Picturecaption11"/>
    <w:rsid w:val="003570D5"/>
    <w:pPr>
      <w:widowControl w:val="0"/>
      <w:shd w:val="clear" w:color="auto" w:fill="FFFFFF"/>
      <w:spacing w:line="240" w:lineRule="atLeast"/>
    </w:pPr>
    <w:rPr>
      <w:rFonts w:eastAsiaTheme="minorHAnsi" w:cstheme="minorBidi"/>
      <w:b/>
      <w:bCs/>
      <w:spacing w:val="1"/>
      <w:sz w:val="15"/>
      <w:szCs w:val="15"/>
    </w:rPr>
  </w:style>
  <w:style w:type="paragraph" w:customStyle="1" w:styleId="Picturecaption120">
    <w:name w:val="Picture caption (12)"/>
    <w:basedOn w:val="Normal"/>
    <w:link w:val="Picturecaption12"/>
    <w:rsid w:val="003570D5"/>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3570D5"/>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3570D5"/>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3570D5"/>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3570D5"/>
    <w:pPr>
      <w:widowControl w:val="0"/>
      <w:shd w:val="clear" w:color="auto" w:fill="FFFFFF"/>
      <w:spacing w:before="120" w:line="298" w:lineRule="exact"/>
      <w:jc w:val="center"/>
    </w:pPr>
    <w:rPr>
      <w:rFonts w:eastAsiaTheme="minorHAnsi" w:cstheme="minorBidi"/>
      <w:i/>
      <w:iCs/>
      <w:spacing w:val="1"/>
      <w:sz w:val="25"/>
      <w:szCs w:val="25"/>
    </w:rPr>
  </w:style>
  <w:style w:type="table" w:customStyle="1" w:styleId="TableGrid1">
    <w:name w:val="Table Grid1"/>
    <w:basedOn w:val="TableNormal"/>
    <w:next w:val="TableGrid"/>
    <w:rsid w:val="003570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3570D5"/>
  </w:style>
  <w:style w:type="table" w:customStyle="1" w:styleId="TableGrid2">
    <w:name w:val="Table Grid2"/>
    <w:basedOn w:val="TableNormal"/>
    <w:next w:val="TableGrid"/>
    <w:rsid w:val="003570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3570D5"/>
  </w:style>
  <w:style w:type="character" w:customStyle="1" w:styleId="Bodytext8Italic">
    <w:name w:val="Body text (8) + Italic"/>
    <w:basedOn w:val="Bodytext8"/>
    <w:rsid w:val="003570D5"/>
    <w:rPr>
      <w:rFonts w:ascii="Times New Roman" w:hAnsi="Times New Roman" w:cs="Times New Roman"/>
      <w:i/>
      <w:iCs/>
      <w:spacing w:val="7"/>
      <w:sz w:val="21"/>
      <w:szCs w:val="21"/>
      <w:shd w:val="clear" w:color="auto" w:fill="FFFFFF"/>
    </w:rPr>
  </w:style>
  <w:style w:type="character" w:customStyle="1" w:styleId="Bodytext31">
    <w:name w:val="Body text3"/>
    <w:basedOn w:val="Bodytext"/>
    <w:rsid w:val="003570D5"/>
    <w:rPr>
      <w:rFonts w:ascii="Times New Roman" w:hAnsi="Times New Roman" w:cs="Times New Roman"/>
      <w:spacing w:val="-2"/>
      <w:sz w:val="26"/>
      <w:szCs w:val="26"/>
      <w:shd w:val="clear" w:color="auto" w:fill="FFFFFF"/>
    </w:rPr>
  </w:style>
  <w:style w:type="character" w:customStyle="1" w:styleId="Bodytext21">
    <w:name w:val="Body text2"/>
    <w:basedOn w:val="Bodytext"/>
    <w:rsid w:val="003570D5"/>
    <w:rPr>
      <w:rFonts w:ascii="Times New Roman" w:hAnsi="Times New Roman" w:cs="Times New Roman"/>
      <w:spacing w:val="-2"/>
      <w:sz w:val="26"/>
      <w:szCs w:val="26"/>
      <w:u w:val="single"/>
      <w:shd w:val="clear" w:color="auto" w:fill="FFFFFF"/>
    </w:rPr>
  </w:style>
  <w:style w:type="character" w:customStyle="1" w:styleId="Bodytext32">
    <w:name w:val="Body text (3)2"/>
    <w:basedOn w:val="Bodytext3"/>
    <w:rsid w:val="003570D5"/>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basedOn w:val="Bodytext11"/>
    <w:rsid w:val="003570D5"/>
    <w:rPr>
      <w:rFonts w:ascii="Constantia" w:hAnsi="Constantia" w:cs="Constantia"/>
      <w:i/>
      <w:iCs/>
      <w:spacing w:val="81"/>
      <w:sz w:val="23"/>
      <w:szCs w:val="23"/>
      <w:shd w:val="clear" w:color="auto" w:fill="FFFFFF"/>
    </w:rPr>
  </w:style>
  <w:style w:type="character" w:customStyle="1" w:styleId="Bodytext12NotItalic">
    <w:name w:val="Body text (12) + Not Italic"/>
    <w:basedOn w:val="Bodytext12"/>
    <w:rsid w:val="003570D5"/>
    <w:rPr>
      <w:rFonts w:ascii="Times New Roman" w:hAnsi="Times New Roman" w:cs="Times New Roman"/>
      <w:i/>
      <w:iCs/>
      <w:spacing w:val="3"/>
      <w:sz w:val="21"/>
      <w:szCs w:val="21"/>
      <w:shd w:val="clear" w:color="auto" w:fill="FFFFFF"/>
    </w:rPr>
  </w:style>
  <w:style w:type="character" w:customStyle="1" w:styleId="Bodytext8Spacing2pt">
    <w:name w:val="Body text (8) + Spacing 2 pt"/>
    <w:basedOn w:val="Bodytext8"/>
    <w:rsid w:val="003570D5"/>
    <w:rPr>
      <w:rFonts w:ascii="Times New Roman" w:hAnsi="Times New Roman" w:cs="Times New Roman"/>
      <w:spacing w:val="50"/>
      <w:sz w:val="21"/>
      <w:szCs w:val="21"/>
      <w:shd w:val="clear" w:color="auto" w:fill="FFFFFF"/>
    </w:rPr>
  </w:style>
  <w:style w:type="character" w:customStyle="1" w:styleId="Bodytext14">
    <w:name w:val="Body text (14)_"/>
    <w:basedOn w:val="DefaultParagraphFont"/>
    <w:link w:val="Bodytext140"/>
    <w:rsid w:val="003570D5"/>
    <w:rPr>
      <w:b/>
      <w:bCs/>
      <w:spacing w:val="-3"/>
      <w:sz w:val="19"/>
      <w:szCs w:val="19"/>
      <w:shd w:val="clear" w:color="auto" w:fill="FFFFFF"/>
    </w:rPr>
  </w:style>
  <w:style w:type="character" w:customStyle="1" w:styleId="Bodytext14Spacing1pt">
    <w:name w:val="Body text (14) + Spacing 1 pt"/>
    <w:basedOn w:val="Bodytext14"/>
    <w:rsid w:val="003570D5"/>
    <w:rPr>
      <w:b/>
      <w:bCs/>
      <w:spacing w:val="22"/>
      <w:sz w:val="19"/>
      <w:szCs w:val="19"/>
      <w:shd w:val="clear" w:color="auto" w:fill="FFFFFF"/>
    </w:rPr>
  </w:style>
  <w:style w:type="character" w:customStyle="1" w:styleId="Bodytext15">
    <w:name w:val="Body text (15)_"/>
    <w:basedOn w:val="DefaultParagraphFont"/>
    <w:link w:val="Bodytext150"/>
    <w:rsid w:val="003570D5"/>
    <w:rPr>
      <w:b/>
      <w:bCs/>
      <w:i/>
      <w:iCs/>
      <w:sz w:val="21"/>
      <w:szCs w:val="21"/>
      <w:shd w:val="clear" w:color="auto" w:fill="FFFFFF"/>
    </w:rPr>
  </w:style>
  <w:style w:type="character" w:customStyle="1" w:styleId="Bodytext16">
    <w:name w:val="Body text (16)_"/>
    <w:basedOn w:val="DefaultParagraphFont"/>
    <w:link w:val="Bodytext160"/>
    <w:rsid w:val="003570D5"/>
    <w:rPr>
      <w:b/>
      <w:bCs/>
      <w:i/>
      <w:iCs/>
      <w:sz w:val="21"/>
      <w:szCs w:val="21"/>
      <w:shd w:val="clear" w:color="auto" w:fill="FFFFFF"/>
    </w:rPr>
  </w:style>
  <w:style w:type="character" w:customStyle="1" w:styleId="Bodytext17">
    <w:name w:val="Body text (17)_"/>
    <w:basedOn w:val="DefaultParagraphFont"/>
    <w:link w:val="Bodytext170"/>
    <w:rsid w:val="003570D5"/>
    <w:rPr>
      <w:b/>
      <w:bCs/>
      <w:spacing w:val="-4"/>
      <w:sz w:val="23"/>
      <w:szCs w:val="23"/>
      <w:shd w:val="clear" w:color="auto" w:fill="FFFFFF"/>
    </w:rPr>
  </w:style>
  <w:style w:type="character" w:customStyle="1" w:styleId="Tableofcontents3">
    <w:name w:val="Table of contents (3)_"/>
    <w:basedOn w:val="DefaultParagraphFont"/>
    <w:link w:val="Tableofcontents30"/>
    <w:rsid w:val="003570D5"/>
    <w:rPr>
      <w:i/>
      <w:iCs/>
      <w:sz w:val="21"/>
      <w:szCs w:val="21"/>
      <w:shd w:val="clear" w:color="auto" w:fill="FFFFFF"/>
    </w:rPr>
  </w:style>
  <w:style w:type="character" w:customStyle="1" w:styleId="Tableofcontents3NotItalic">
    <w:name w:val="Table of contents (3) + Not Italic"/>
    <w:basedOn w:val="Tableofcontents3"/>
    <w:rsid w:val="003570D5"/>
    <w:rPr>
      <w:i/>
      <w:iCs/>
      <w:sz w:val="21"/>
      <w:szCs w:val="21"/>
      <w:shd w:val="clear" w:color="auto" w:fill="FFFFFF"/>
    </w:rPr>
  </w:style>
  <w:style w:type="character" w:customStyle="1" w:styleId="Tableofcontents4">
    <w:name w:val="Table of contents (4)_"/>
    <w:basedOn w:val="DefaultParagraphFont"/>
    <w:link w:val="Tableofcontents40"/>
    <w:rsid w:val="003570D5"/>
    <w:rPr>
      <w:b/>
      <w:bCs/>
      <w:spacing w:val="-3"/>
      <w:sz w:val="19"/>
      <w:szCs w:val="19"/>
      <w:shd w:val="clear" w:color="auto" w:fill="FFFFFF"/>
    </w:rPr>
  </w:style>
  <w:style w:type="character" w:customStyle="1" w:styleId="Tableofcontents4Spacing1pt">
    <w:name w:val="Table of contents (4) + Spacing 1 pt"/>
    <w:basedOn w:val="Tableofcontents4"/>
    <w:rsid w:val="003570D5"/>
    <w:rPr>
      <w:b/>
      <w:bCs/>
      <w:spacing w:val="22"/>
      <w:sz w:val="19"/>
      <w:szCs w:val="19"/>
      <w:shd w:val="clear" w:color="auto" w:fill="FFFFFF"/>
    </w:rPr>
  </w:style>
  <w:style w:type="character" w:customStyle="1" w:styleId="Bodytext82">
    <w:name w:val="Body text (8)2"/>
    <w:basedOn w:val="Bodytext8"/>
    <w:rsid w:val="003570D5"/>
    <w:rPr>
      <w:rFonts w:ascii="Times New Roman" w:hAnsi="Times New Roman" w:cs="Times New Roman"/>
      <w:spacing w:val="7"/>
      <w:sz w:val="21"/>
      <w:szCs w:val="21"/>
      <w:shd w:val="clear" w:color="auto" w:fill="FFFFFF"/>
    </w:rPr>
  </w:style>
  <w:style w:type="character" w:customStyle="1" w:styleId="Bodytext18">
    <w:name w:val="Body text (18)_"/>
    <w:basedOn w:val="DefaultParagraphFont"/>
    <w:link w:val="Bodytext180"/>
    <w:rsid w:val="003570D5"/>
    <w:rPr>
      <w:b/>
      <w:bCs/>
      <w:spacing w:val="-4"/>
      <w:sz w:val="22"/>
      <w:shd w:val="clear" w:color="auto" w:fill="FFFFFF"/>
    </w:rPr>
  </w:style>
  <w:style w:type="character" w:customStyle="1" w:styleId="Bodytext19">
    <w:name w:val="Body text (19)_"/>
    <w:basedOn w:val="DefaultParagraphFont"/>
    <w:link w:val="Bodytext190"/>
    <w:rsid w:val="003570D5"/>
    <w:rPr>
      <w:b/>
      <w:bCs/>
      <w:spacing w:val="3"/>
      <w:sz w:val="22"/>
      <w:shd w:val="clear" w:color="auto" w:fill="FFFFFF"/>
    </w:rPr>
  </w:style>
  <w:style w:type="character" w:customStyle="1" w:styleId="Bodytext200">
    <w:name w:val="Body text (20)_"/>
    <w:basedOn w:val="DefaultParagraphFont"/>
    <w:link w:val="Bodytext201"/>
    <w:rsid w:val="003570D5"/>
    <w:rPr>
      <w:b/>
      <w:bCs/>
      <w:spacing w:val="7"/>
      <w:shd w:val="clear" w:color="auto" w:fill="FFFFFF"/>
    </w:rPr>
  </w:style>
  <w:style w:type="character" w:customStyle="1" w:styleId="Bodytext210">
    <w:name w:val="Body text (21)_"/>
    <w:basedOn w:val="DefaultParagraphFont"/>
    <w:link w:val="Bodytext211"/>
    <w:rsid w:val="003570D5"/>
    <w:rPr>
      <w:b/>
      <w:bCs/>
      <w:spacing w:val="-2"/>
      <w:sz w:val="21"/>
      <w:szCs w:val="21"/>
      <w:shd w:val="clear" w:color="auto" w:fill="FFFFFF"/>
    </w:rPr>
  </w:style>
  <w:style w:type="character" w:customStyle="1" w:styleId="Bodytext18115pt">
    <w:name w:val="Body text (18) + 11.5 pt"/>
    <w:basedOn w:val="Bodytext18"/>
    <w:rsid w:val="003570D5"/>
    <w:rPr>
      <w:b/>
      <w:bCs/>
      <w:spacing w:val="-4"/>
      <w:sz w:val="23"/>
      <w:szCs w:val="23"/>
      <w:shd w:val="clear" w:color="auto" w:fill="FFFFFF"/>
    </w:rPr>
  </w:style>
  <w:style w:type="character" w:customStyle="1" w:styleId="Bodytext22">
    <w:name w:val="Body text (22)_"/>
    <w:basedOn w:val="DefaultParagraphFont"/>
    <w:link w:val="Bodytext221"/>
    <w:rsid w:val="003570D5"/>
    <w:rPr>
      <w:i/>
      <w:iCs/>
      <w:noProof/>
      <w:spacing w:val="-18"/>
      <w:sz w:val="9"/>
      <w:szCs w:val="9"/>
      <w:shd w:val="clear" w:color="auto" w:fill="FFFFFF"/>
    </w:rPr>
  </w:style>
  <w:style w:type="character" w:customStyle="1" w:styleId="Bodytext220">
    <w:name w:val="Body text (22)"/>
    <w:basedOn w:val="Bodytext22"/>
    <w:rsid w:val="003570D5"/>
    <w:rPr>
      <w:i/>
      <w:iCs/>
      <w:noProof/>
      <w:spacing w:val="-18"/>
      <w:sz w:val="9"/>
      <w:szCs w:val="9"/>
      <w:u w:val="single"/>
      <w:shd w:val="clear" w:color="auto" w:fill="FFFFFF"/>
    </w:rPr>
  </w:style>
  <w:style w:type="character" w:customStyle="1" w:styleId="Bodytext23">
    <w:name w:val="Body text (23)_"/>
    <w:basedOn w:val="DefaultParagraphFont"/>
    <w:link w:val="Bodytext230"/>
    <w:rsid w:val="003570D5"/>
    <w:rPr>
      <w:rFonts w:ascii="Constantia" w:hAnsi="Constantia" w:cs="Constantia"/>
      <w:noProof/>
      <w:shd w:val="clear" w:color="auto" w:fill="FFFFFF"/>
    </w:rPr>
  </w:style>
  <w:style w:type="character" w:customStyle="1" w:styleId="Bodytext23TimesNewRoman">
    <w:name w:val="Body text (23) + Times New Roman"/>
    <w:aliases w:val="11 pt"/>
    <w:basedOn w:val="Bodytext23"/>
    <w:rsid w:val="003570D5"/>
    <w:rPr>
      <w:rFonts w:ascii="Times New Roman" w:hAnsi="Times New Roman" w:cs="Times New Roman"/>
      <w:noProof/>
      <w:sz w:val="22"/>
      <w:szCs w:val="22"/>
      <w:shd w:val="clear" w:color="auto" w:fill="FFFFFF"/>
    </w:rPr>
  </w:style>
  <w:style w:type="character" w:customStyle="1" w:styleId="Bodytext24">
    <w:name w:val="Body text (24)_"/>
    <w:basedOn w:val="DefaultParagraphFont"/>
    <w:link w:val="Bodytext240"/>
    <w:rsid w:val="003570D5"/>
    <w:rPr>
      <w:rFonts w:ascii="Constantia" w:hAnsi="Constantia" w:cs="Constantia"/>
      <w:noProof/>
      <w:sz w:val="23"/>
      <w:szCs w:val="23"/>
      <w:shd w:val="clear" w:color="auto" w:fill="FFFFFF"/>
    </w:rPr>
  </w:style>
  <w:style w:type="paragraph" w:customStyle="1" w:styleId="Bodytext212">
    <w:name w:val="Body text (2)1"/>
    <w:basedOn w:val="Normal"/>
    <w:rsid w:val="003570D5"/>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3570D5"/>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3570D5"/>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3570D5"/>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3570D5"/>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3570D5"/>
    <w:pPr>
      <w:widowControl w:val="0"/>
      <w:shd w:val="clear" w:color="auto" w:fill="FFFFFF"/>
      <w:spacing w:line="240" w:lineRule="atLeast"/>
      <w:jc w:val="both"/>
    </w:pPr>
    <w:rPr>
      <w:rFonts w:eastAsiaTheme="minorHAnsi" w:cstheme="minorBidi"/>
      <w:b/>
      <w:bCs/>
      <w:spacing w:val="-3"/>
      <w:sz w:val="19"/>
      <w:szCs w:val="19"/>
    </w:rPr>
  </w:style>
  <w:style w:type="paragraph" w:customStyle="1" w:styleId="Bodytext150">
    <w:name w:val="Body text (15)"/>
    <w:basedOn w:val="Normal"/>
    <w:link w:val="Bodytext15"/>
    <w:rsid w:val="003570D5"/>
    <w:pPr>
      <w:widowControl w:val="0"/>
      <w:shd w:val="clear" w:color="auto" w:fill="FFFFFF"/>
      <w:spacing w:after="120" w:line="240" w:lineRule="atLeast"/>
      <w:jc w:val="both"/>
    </w:pPr>
    <w:rPr>
      <w:rFonts w:eastAsiaTheme="minorHAnsi" w:cstheme="minorBidi"/>
      <w:b/>
      <w:bCs/>
      <w:i/>
      <w:iCs/>
      <w:sz w:val="21"/>
      <w:szCs w:val="21"/>
    </w:rPr>
  </w:style>
  <w:style w:type="paragraph" w:customStyle="1" w:styleId="Bodytext160">
    <w:name w:val="Body text (16)"/>
    <w:basedOn w:val="Normal"/>
    <w:link w:val="Bodytext16"/>
    <w:rsid w:val="003570D5"/>
    <w:pPr>
      <w:widowControl w:val="0"/>
      <w:shd w:val="clear" w:color="auto" w:fill="FFFFFF"/>
      <w:spacing w:after="120" w:line="240" w:lineRule="atLeast"/>
      <w:jc w:val="both"/>
    </w:pPr>
    <w:rPr>
      <w:rFonts w:eastAsiaTheme="minorHAnsi" w:cstheme="minorBidi"/>
      <w:b/>
      <w:bCs/>
      <w:i/>
      <w:iCs/>
      <w:sz w:val="21"/>
      <w:szCs w:val="21"/>
    </w:rPr>
  </w:style>
  <w:style w:type="paragraph" w:customStyle="1" w:styleId="Bodytext170">
    <w:name w:val="Body text (17)"/>
    <w:basedOn w:val="Normal"/>
    <w:link w:val="Bodytext17"/>
    <w:rsid w:val="003570D5"/>
    <w:pPr>
      <w:widowControl w:val="0"/>
      <w:shd w:val="clear" w:color="auto" w:fill="FFFFFF"/>
      <w:spacing w:line="307" w:lineRule="exact"/>
      <w:jc w:val="both"/>
    </w:pPr>
    <w:rPr>
      <w:rFonts w:eastAsiaTheme="minorHAnsi" w:cstheme="minorBidi"/>
      <w:b/>
      <w:bCs/>
      <w:spacing w:val="-4"/>
      <w:sz w:val="23"/>
      <w:szCs w:val="23"/>
    </w:rPr>
  </w:style>
  <w:style w:type="paragraph" w:customStyle="1" w:styleId="Tableofcontents1">
    <w:name w:val="Table of contents1"/>
    <w:basedOn w:val="Normal"/>
    <w:rsid w:val="003570D5"/>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3570D5"/>
    <w:pPr>
      <w:widowControl w:val="0"/>
      <w:shd w:val="clear" w:color="auto" w:fill="FFFFFF"/>
      <w:spacing w:line="240" w:lineRule="atLeast"/>
      <w:jc w:val="both"/>
    </w:pPr>
    <w:rPr>
      <w:rFonts w:eastAsiaTheme="minorHAnsi" w:cstheme="minorBidi"/>
      <w:i/>
      <w:iCs/>
      <w:sz w:val="21"/>
      <w:szCs w:val="21"/>
    </w:rPr>
  </w:style>
  <w:style w:type="paragraph" w:customStyle="1" w:styleId="Tableofcontents40">
    <w:name w:val="Table of contents (4)"/>
    <w:basedOn w:val="Normal"/>
    <w:link w:val="Tableofcontents4"/>
    <w:rsid w:val="003570D5"/>
    <w:pPr>
      <w:widowControl w:val="0"/>
      <w:shd w:val="clear" w:color="auto" w:fill="FFFFFF"/>
      <w:spacing w:after="120" w:line="240" w:lineRule="atLeast"/>
      <w:jc w:val="both"/>
    </w:pPr>
    <w:rPr>
      <w:rFonts w:eastAsiaTheme="minorHAnsi" w:cstheme="minorBidi"/>
      <w:b/>
      <w:bCs/>
      <w:spacing w:val="-3"/>
      <w:sz w:val="19"/>
      <w:szCs w:val="19"/>
    </w:rPr>
  </w:style>
  <w:style w:type="paragraph" w:customStyle="1" w:styleId="Bodytext180">
    <w:name w:val="Body text (18)"/>
    <w:basedOn w:val="Normal"/>
    <w:link w:val="Bodytext18"/>
    <w:rsid w:val="003570D5"/>
    <w:pPr>
      <w:widowControl w:val="0"/>
      <w:shd w:val="clear" w:color="auto" w:fill="FFFFFF"/>
      <w:spacing w:before="360" w:after="480" w:line="240" w:lineRule="atLeast"/>
      <w:jc w:val="center"/>
    </w:pPr>
    <w:rPr>
      <w:rFonts w:eastAsiaTheme="minorHAnsi" w:cstheme="minorBidi"/>
      <w:b/>
      <w:bCs/>
      <w:spacing w:val="-4"/>
      <w:sz w:val="22"/>
      <w:szCs w:val="22"/>
    </w:rPr>
  </w:style>
  <w:style w:type="paragraph" w:customStyle="1" w:styleId="Bodytext190">
    <w:name w:val="Body text (19)"/>
    <w:basedOn w:val="Normal"/>
    <w:link w:val="Bodytext19"/>
    <w:rsid w:val="003570D5"/>
    <w:pPr>
      <w:widowControl w:val="0"/>
      <w:shd w:val="clear" w:color="auto" w:fill="FFFFFF"/>
      <w:spacing w:after="180" w:line="331" w:lineRule="exact"/>
      <w:jc w:val="both"/>
    </w:pPr>
    <w:rPr>
      <w:rFonts w:eastAsiaTheme="minorHAnsi" w:cstheme="minorBidi"/>
      <w:b/>
      <w:bCs/>
      <w:spacing w:val="3"/>
      <w:sz w:val="22"/>
      <w:szCs w:val="22"/>
    </w:rPr>
  </w:style>
  <w:style w:type="paragraph" w:customStyle="1" w:styleId="Bodytext201">
    <w:name w:val="Body text (20)"/>
    <w:basedOn w:val="Normal"/>
    <w:link w:val="Bodytext200"/>
    <w:rsid w:val="003570D5"/>
    <w:pPr>
      <w:widowControl w:val="0"/>
      <w:shd w:val="clear" w:color="auto" w:fill="FFFFFF"/>
      <w:spacing w:before="180" w:after="540" w:line="240" w:lineRule="atLeast"/>
      <w:jc w:val="both"/>
    </w:pPr>
    <w:rPr>
      <w:rFonts w:eastAsiaTheme="minorHAnsi" w:cstheme="minorBidi"/>
      <w:b/>
      <w:bCs/>
      <w:spacing w:val="7"/>
      <w:szCs w:val="22"/>
    </w:rPr>
  </w:style>
  <w:style w:type="paragraph" w:customStyle="1" w:styleId="Bodytext211">
    <w:name w:val="Body text (21)"/>
    <w:basedOn w:val="Normal"/>
    <w:link w:val="Bodytext210"/>
    <w:rsid w:val="003570D5"/>
    <w:pPr>
      <w:widowControl w:val="0"/>
      <w:shd w:val="clear" w:color="auto" w:fill="FFFFFF"/>
      <w:spacing w:before="60" w:after="420" w:line="240" w:lineRule="atLeast"/>
      <w:jc w:val="both"/>
    </w:pPr>
    <w:rPr>
      <w:rFonts w:eastAsiaTheme="minorHAnsi" w:cstheme="minorBidi"/>
      <w:b/>
      <w:bCs/>
      <w:spacing w:val="-2"/>
      <w:sz w:val="21"/>
      <w:szCs w:val="21"/>
    </w:rPr>
  </w:style>
  <w:style w:type="paragraph" w:customStyle="1" w:styleId="Bodytext221">
    <w:name w:val="Body text (22)1"/>
    <w:basedOn w:val="Normal"/>
    <w:link w:val="Bodytext22"/>
    <w:rsid w:val="003570D5"/>
    <w:pPr>
      <w:widowControl w:val="0"/>
      <w:shd w:val="clear" w:color="auto" w:fill="FFFFFF"/>
      <w:spacing w:before="240" w:line="240" w:lineRule="atLeast"/>
    </w:pPr>
    <w:rPr>
      <w:rFonts w:eastAsiaTheme="minorHAnsi" w:cstheme="minorBidi"/>
      <w:i/>
      <w:iCs/>
      <w:noProof/>
      <w:spacing w:val="-18"/>
      <w:sz w:val="9"/>
      <w:szCs w:val="9"/>
    </w:rPr>
  </w:style>
  <w:style w:type="paragraph" w:customStyle="1" w:styleId="Bodytext230">
    <w:name w:val="Body text (23)"/>
    <w:basedOn w:val="Normal"/>
    <w:link w:val="Bodytext23"/>
    <w:rsid w:val="003570D5"/>
    <w:pPr>
      <w:widowControl w:val="0"/>
      <w:shd w:val="clear" w:color="auto" w:fill="FFFFFF"/>
      <w:spacing w:before="360" w:after="120" w:line="240" w:lineRule="atLeast"/>
      <w:jc w:val="center"/>
    </w:pPr>
    <w:rPr>
      <w:rFonts w:ascii="Constantia" w:eastAsiaTheme="minorHAnsi" w:hAnsi="Constantia" w:cs="Constantia"/>
      <w:noProof/>
      <w:szCs w:val="22"/>
    </w:rPr>
  </w:style>
  <w:style w:type="paragraph" w:customStyle="1" w:styleId="Bodytext240">
    <w:name w:val="Body text (24)"/>
    <w:basedOn w:val="Normal"/>
    <w:link w:val="Bodytext24"/>
    <w:rsid w:val="003570D5"/>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3570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3570D5"/>
  </w:style>
  <w:style w:type="character" w:customStyle="1" w:styleId="Bodytext6Spacing0pt">
    <w:name w:val="Body text (6) + Spacing 0 pt"/>
    <w:basedOn w:val="Bodytext6"/>
    <w:rsid w:val="003570D5"/>
    <w:rPr>
      <w:rFonts w:ascii="Times New Roman" w:hAnsi="Times New Roman" w:cs="Times New Roman"/>
      <w:spacing w:val="8"/>
      <w:sz w:val="21"/>
      <w:szCs w:val="21"/>
      <w:shd w:val="clear" w:color="auto" w:fill="FFFFFF"/>
    </w:rPr>
  </w:style>
  <w:style w:type="character" w:customStyle="1" w:styleId="Bodytext72">
    <w:name w:val="Body text (7)2"/>
    <w:basedOn w:val="Bodytext7"/>
    <w:rsid w:val="003570D5"/>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3570D5"/>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basedOn w:val="Bodytext5"/>
    <w:rsid w:val="003570D5"/>
    <w:rPr>
      <w:rFonts w:ascii="Times New Roman" w:hAnsi="Times New Roman" w:cs="Times New Roman"/>
      <w:i/>
      <w:iCs/>
      <w:spacing w:val="59"/>
      <w:w w:val="60"/>
      <w:sz w:val="52"/>
      <w:szCs w:val="52"/>
      <w:shd w:val="clear" w:color="auto" w:fill="FFFFFF"/>
    </w:rPr>
  </w:style>
  <w:style w:type="character" w:customStyle="1" w:styleId="Tablecaption4">
    <w:name w:val="Table caption (4)_"/>
    <w:basedOn w:val="DefaultParagraphFont"/>
    <w:link w:val="Tablecaption41"/>
    <w:rsid w:val="003570D5"/>
    <w:rPr>
      <w:i/>
      <w:iCs/>
      <w:spacing w:val="-3"/>
      <w:shd w:val="clear" w:color="auto" w:fill="FFFFFF"/>
    </w:rPr>
  </w:style>
  <w:style w:type="character" w:customStyle="1" w:styleId="Tablecaption40">
    <w:name w:val="Table caption (4)"/>
    <w:basedOn w:val="Tablecaption4"/>
    <w:rsid w:val="003570D5"/>
    <w:rPr>
      <w:i/>
      <w:iCs/>
      <w:spacing w:val="-3"/>
      <w:u w:val="single"/>
      <w:shd w:val="clear" w:color="auto" w:fill="FFFFFF"/>
    </w:rPr>
  </w:style>
  <w:style w:type="character" w:customStyle="1" w:styleId="Tablecaption5">
    <w:name w:val="Table caption (5)_"/>
    <w:basedOn w:val="DefaultParagraphFont"/>
    <w:link w:val="Tablecaption50"/>
    <w:rsid w:val="003570D5"/>
    <w:rPr>
      <w:i/>
      <w:iCs/>
      <w:spacing w:val="12"/>
      <w:sz w:val="23"/>
      <w:szCs w:val="23"/>
      <w:shd w:val="clear" w:color="auto" w:fill="FFFFFF"/>
    </w:rPr>
  </w:style>
  <w:style w:type="character" w:customStyle="1" w:styleId="Heading52">
    <w:name w:val="Heading #5 (2)_"/>
    <w:basedOn w:val="DefaultParagraphFont"/>
    <w:link w:val="Heading520"/>
    <w:rsid w:val="003570D5"/>
    <w:rPr>
      <w:b/>
      <w:bCs/>
      <w:sz w:val="18"/>
      <w:szCs w:val="18"/>
      <w:shd w:val="clear" w:color="auto" w:fill="FFFFFF"/>
    </w:rPr>
  </w:style>
  <w:style w:type="character" w:customStyle="1" w:styleId="Heading2Spacing8pt">
    <w:name w:val="Heading #2 + Spacing 8 pt"/>
    <w:basedOn w:val="Heading2"/>
    <w:rsid w:val="003570D5"/>
    <w:rPr>
      <w:rFonts w:ascii="Times New Roman" w:hAnsi="Times New Roman" w:cs="Times New Roman"/>
      <w:spacing w:val="179"/>
      <w:sz w:val="22"/>
      <w:shd w:val="clear" w:color="auto" w:fill="FFFFFF"/>
    </w:rPr>
  </w:style>
  <w:style w:type="character" w:customStyle="1" w:styleId="Heading42">
    <w:name w:val="Heading #4 (2)_"/>
    <w:basedOn w:val="DefaultParagraphFont"/>
    <w:link w:val="Heading420"/>
    <w:rsid w:val="003570D5"/>
    <w:rPr>
      <w:i/>
      <w:iCs/>
      <w:spacing w:val="-6"/>
      <w:shd w:val="clear" w:color="auto" w:fill="FFFFFF"/>
    </w:rPr>
  </w:style>
  <w:style w:type="character" w:customStyle="1" w:styleId="Heading42Spacing2pt">
    <w:name w:val="Heading #4 (2) + Spacing 2 pt"/>
    <w:basedOn w:val="Heading42"/>
    <w:rsid w:val="003570D5"/>
    <w:rPr>
      <w:i/>
      <w:iCs/>
      <w:spacing w:val="57"/>
      <w:shd w:val="clear" w:color="auto" w:fill="FFFFFF"/>
    </w:rPr>
  </w:style>
  <w:style w:type="character" w:customStyle="1" w:styleId="Bodytext12Spacing1pt">
    <w:name w:val="Body text (12) + Spacing 1 pt"/>
    <w:basedOn w:val="Bodytext12"/>
    <w:rsid w:val="003570D5"/>
    <w:rPr>
      <w:rFonts w:ascii="Times New Roman" w:hAnsi="Times New Roman" w:cs="Times New Roman"/>
      <w:i/>
      <w:iCs/>
      <w:spacing w:val="37"/>
      <w:sz w:val="23"/>
      <w:szCs w:val="23"/>
      <w:shd w:val="clear" w:color="auto" w:fill="FFFFFF"/>
    </w:rPr>
  </w:style>
  <w:style w:type="character" w:customStyle="1" w:styleId="Bodytext16SmallCaps">
    <w:name w:val="Body text (16) + Small Caps"/>
    <w:basedOn w:val="Bodytext16"/>
    <w:rsid w:val="003570D5"/>
    <w:rPr>
      <w:rFonts w:ascii="Times New Roman" w:hAnsi="Times New Roman" w:cs="Times New Roman"/>
      <w:b/>
      <w:bCs/>
      <w:i/>
      <w:iCs/>
      <w:smallCaps/>
      <w:spacing w:val="3"/>
      <w:sz w:val="15"/>
      <w:szCs w:val="15"/>
      <w:shd w:val="clear" w:color="auto" w:fill="FFFFFF"/>
    </w:rPr>
  </w:style>
  <w:style w:type="character" w:customStyle="1" w:styleId="Tablecaption6">
    <w:name w:val="Table caption (6)_"/>
    <w:basedOn w:val="DefaultParagraphFont"/>
    <w:link w:val="Tablecaption60"/>
    <w:rsid w:val="003570D5"/>
    <w:rPr>
      <w:rFonts w:ascii="Candara" w:hAnsi="Candara" w:cs="Candara"/>
      <w:spacing w:val="8"/>
      <w:sz w:val="16"/>
      <w:szCs w:val="16"/>
      <w:shd w:val="clear" w:color="auto" w:fill="FFFFFF"/>
    </w:rPr>
  </w:style>
  <w:style w:type="character" w:customStyle="1" w:styleId="Tablecaption6SmallCaps">
    <w:name w:val="Table caption (6) + Small Caps"/>
    <w:basedOn w:val="Tablecaption6"/>
    <w:rsid w:val="003570D5"/>
    <w:rPr>
      <w:rFonts w:ascii="Candara" w:hAnsi="Candara" w:cs="Candara"/>
      <w:smallCaps/>
      <w:spacing w:val="8"/>
      <w:sz w:val="16"/>
      <w:szCs w:val="16"/>
      <w:shd w:val="clear" w:color="auto" w:fill="FFFFFF"/>
    </w:rPr>
  </w:style>
  <w:style w:type="character" w:customStyle="1" w:styleId="Heading53">
    <w:name w:val="Heading #5 (3)_"/>
    <w:basedOn w:val="DefaultParagraphFont"/>
    <w:link w:val="Heading530"/>
    <w:rsid w:val="003570D5"/>
    <w:rPr>
      <w:spacing w:val="-2"/>
      <w:shd w:val="clear" w:color="auto" w:fill="FFFFFF"/>
    </w:rPr>
  </w:style>
  <w:style w:type="character" w:customStyle="1" w:styleId="Tablecaption7">
    <w:name w:val="Table caption (7)_"/>
    <w:basedOn w:val="DefaultParagraphFont"/>
    <w:link w:val="Tablecaption70"/>
    <w:rsid w:val="003570D5"/>
    <w:rPr>
      <w:b/>
      <w:bCs/>
      <w:sz w:val="26"/>
      <w:szCs w:val="26"/>
      <w:shd w:val="clear" w:color="auto" w:fill="FFFFFF"/>
    </w:rPr>
  </w:style>
  <w:style w:type="character" w:customStyle="1" w:styleId="BodytextSmallCaps1">
    <w:name w:val="Body text + Small Caps1"/>
    <w:basedOn w:val="Bodytext"/>
    <w:rsid w:val="003570D5"/>
    <w:rPr>
      <w:rFonts w:ascii="Times New Roman" w:hAnsi="Times New Roman" w:cs="Times New Roman"/>
      <w:smallCaps/>
      <w:spacing w:val="-2"/>
      <w:sz w:val="22"/>
      <w:shd w:val="clear" w:color="auto" w:fill="FFFFFF"/>
    </w:rPr>
  </w:style>
  <w:style w:type="character" w:customStyle="1" w:styleId="Bodytext2SmallCaps">
    <w:name w:val="Body text (2) + Small Caps"/>
    <w:aliases w:val="Spacing 2 pt1"/>
    <w:basedOn w:val="Bodytext2"/>
    <w:rsid w:val="003570D5"/>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3570D5"/>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3570D5"/>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3570D5"/>
    <w:pPr>
      <w:widowControl w:val="0"/>
      <w:shd w:val="clear" w:color="auto" w:fill="FFFFFF"/>
      <w:spacing w:line="274" w:lineRule="exact"/>
      <w:jc w:val="both"/>
    </w:pPr>
    <w:rPr>
      <w:rFonts w:eastAsia="Courier New"/>
      <w:b/>
      <w:bCs/>
      <w:spacing w:val="-5"/>
      <w:sz w:val="21"/>
      <w:szCs w:val="21"/>
    </w:rPr>
  </w:style>
  <w:style w:type="paragraph" w:customStyle="1" w:styleId="Heading310">
    <w:name w:val="Heading #31"/>
    <w:basedOn w:val="Normal"/>
    <w:rsid w:val="003570D5"/>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3570D5"/>
    <w:pPr>
      <w:widowControl w:val="0"/>
      <w:shd w:val="clear" w:color="auto" w:fill="FFFFFF"/>
      <w:spacing w:before="60" w:line="240" w:lineRule="atLeast"/>
      <w:jc w:val="both"/>
    </w:pPr>
    <w:rPr>
      <w:rFonts w:eastAsiaTheme="minorHAnsi" w:cstheme="minorBidi"/>
      <w:i/>
      <w:iCs/>
      <w:spacing w:val="-3"/>
      <w:szCs w:val="22"/>
    </w:rPr>
  </w:style>
  <w:style w:type="paragraph" w:customStyle="1" w:styleId="Tablecaption50">
    <w:name w:val="Table caption (5)"/>
    <w:basedOn w:val="Normal"/>
    <w:link w:val="Tablecaption5"/>
    <w:rsid w:val="003570D5"/>
    <w:pPr>
      <w:widowControl w:val="0"/>
      <w:shd w:val="clear" w:color="auto" w:fill="FFFFFF"/>
      <w:spacing w:line="240" w:lineRule="atLeast"/>
    </w:pPr>
    <w:rPr>
      <w:rFonts w:eastAsiaTheme="minorHAnsi" w:cstheme="minorBidi"/>
      <w:i/>
      <w:iCs/>
      <w:spacing w:val="12"/>
      <w:sz w:val="23"/>
      <w:szCs w:val="23"/>
    </w:rPr>
  </w:style>
  <w:style w:type="paragraph" w:customStyle="1" w:styleId="Heading520">
    <w:name w:val="Heading #5 (2)"/>
    <w:basedOn w:val="Normal"/>
    <w:link w:val="Heading52"/>
    <w:rsid w:val="003570D5"/>
    <w:pPr>
      <w:widowControl w:val="0"/>
      <w:shd w:val="clear" w:color="auto" w:fill="FFFFFF"/>
      <w:spacing w:line="374" w:lineRule="exact"/>
      <w:outlineLvl w:val="4"/>
    </w:pPr>
    <w:rPr>
      <w:rFonts w:eastAsiaTheme="minorHAnsi" w:cstheme="minorBidi"/>
      <w:b/>
      <w:bCs/>
      <w:sz w:val="18"/>
      <w:szCs w:val="18"/>
    </w:rPr>
  </w:style>
  <w:style w:type="paragraph" w:customStyle="1" w:styleId="Heading21">
    <w:name w:val="Heading #21"/>
    <w:basedOn w:val="Normal"/>
    <w:rsid w:val="003570D5"/>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3570D5"/>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3570D5"/>
    <w:pPr>
      <w:widowControl w:val="0"/>
      <w:shd w:val="clear" w:color="auto" w:fill="FFFFFF"/>
      <w:spacing w:before="180" w:line="240" w:lineRule="atLeast"/>
      <w:outlineLvl w:val="3"/>
    </w:pPr>
    <w:rPr>
      <w:rFonts w:eastAsiaTheme="minorHAnsi" w:cstheme="minorBidi"/>
      <w:i/>
      <w:iCs/>
      <w:spacing w:val="-6"/>
      <w:szCs w:val="22"/>
    </w:rPr>
  </w:style>
  <w:style w:type="paragraph" w:customStyle="1" w:styleId="Tablecaption60">
    <w:name w:val="Table caption (6)"/>
    <w:basedOn w:val="Normal"/>
    <w:link w:val="Tablecaption6"/>
    <w:rsid w:val="003570D5"/>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3570D5"/>
    <w:pPr>
      <w:widowControl w:val="0"/>
      <w:shd w:val="clear" w:color="auto" w:fill="FFFFFF"/>
      <w:spacing w:before="120" w:line="240" w:lineRule="atLeast"/>
      <w:jc w:val="both"/>
      <w:outlineLvl w:val="4"/>
    </w:pPr>
    <w:rPr>
      <w:rFonts w:eastAsiaTheme="minorHAnsi" w:cstheme="minorBidi"/>
      <w:spacing w:val="-2"/>
      <w:szCs w:val="22"/>
    </w:rPr>
  </w:style>
  <w:style w:type="paragraph" w:customStyle="1" w:styleId="Tablecaption70">
    <w:name w:val="Table caption (7)"/>
    <w:basedOn w:val="Normal"/>
    <w:link w:val="Tablecaption7"/>
    <w:rsid w:val="003570D5"/>
    <w:pPr>
      <w:widowControl w:val="0"/>
      <w:shd w:val="clear" w:color="auto" w:fill="FFFFFF"/>
      <w:spacing w:line="240" w:lineRule="atLeast"/>
    </w:pPr>
    <w:rPr>
      <w:rFonts w:eastAsiaTheme="minorHAnsi" w:cstheme="minorBidi"/>
      <w:b/>
      <w:bCs/>
      <w:sz w:val="26"/>
      <w:szCs w:val="26"/>
    </w:rPr>
  </w:style>
  <w:style w:type="table" w:customStyle="1" w:styleId="TableGrid4">
    <w:name w:val="Table Grid4"/>
    <w:basedOn w:val="TableNormal"/>
    <w:next w:val="TableGrid"/>
    <w:rsid w:val="003570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570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3570D5"/>
    <w:pPr>
      <w:spacing w:after="160" w:line="240" w:lineRule="exact"/>
    </w:pPr>
    <w:rPr>
      <w:rFonts w:ascii="Verdana" w:hAnsi="Verdana" w:cs="Verdana"/>
      <w:sz w:val="20"/>
      <w:szCs w:val="20"/>
    </w:rPr>
  </w:style>
  <w:style w:type="table" w:customStyle="1" w:styleId="TableGrid6">
    <w:name w:val="Table Grid6"/>
    <w:basedOn w:val="TableNormal"/>
    <w:next w:val="TableGrid"/>
    <w:rsid w:val="003570D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025"/>
    <w:pPr>
      <w:ind w:left="720"/>
      <w:contextualSpacing/>
    </w:pPr>
  </w:style>
  <w:style w:type="character" w:customStyle="1" w:styleId="Heading3Char">
    <w:name w:val="Heading 3 Char"/>
    <w:basedOn w:val="DefaultParagraphFont"/>
    <w:link w:val="Heading3"/>
    <w:rsid w:val="00651C6E"/>
    <w:rPr>
      <w:rFonts w:ascii="Arial" w:eastAsia="Batang" w:hAnsi="Arial" w:cs="Arial"/>
      <w:b/>
      <w:bCs/>
      <w:sz w:val="26"/>
      <w:szCs w:val="26"/>
      <w:lang w:eastAsia="ko-KR"/>
    </w:rPr>
  </w:style>
  <w:style w:type="character" w:customStyle="1" w:styleId="Heading6Char">
    <w:name w:val="Heading 6 Char"/>
    <w:basedOn w:val="DefaultParagraphFont"/>
    <w:link w:val="Heading6"/>
    <w:rsid w:val="00651C6E"/>
    <w:rPr>
      <w:rFonts w:ascii=".VnTime" w:eastAsia="Times New Roman" w:hAnsi=".VnTime" w:cs="Times New Roman"/>
      <w:sz w:val="28"/>
      <w:szCs w:val="20"/>
    </w:rPr>
  </w:style>
  <w:style w:type="paragraph" w:styleId="BodyText0">
    <w:name w:val="Body Text"/>
    <w:basedOn w:val="Normal"/>
    <w:link w:val="BodyTextChar"/>
    <w:rsid w:val="00651C6E"/>
    <w:pPr>
      <w:jc w:val="both"/>
    </w:pPr>
    <w:rPr>
      <w:rFonts w:ascii=".VnTime" w:hAnsi=".VnTime"/>
      <w:b/>
      <w:sz w:val="28"/>
      <w:szCs w:val="20"/>
    </w:rPr>
  </w:style>
  <w:style w:type="character" w:customStyle="1" w:styleId="BodyTextChar">
    <w:name w:val="Body Text Char"/>
    <w:basedOn w:val="DefaultParagraphFont"/>
    <w:link w:val="BodyText0"/>
    <w:rsid w:val="00651C6E"/>
    <w:rPr>
      <w:rFonts w:ascii=".VnTime" w:eastAsia="Times New Roman" w:hAnsi=".VnTime" w:cs="Times New Roman"/>
      <w:b/>
      <w:sz w:val="28"/>
      <w:szCs w:val="20"/>
    </w:rPr>
  </w:style>
  <w:style w:type="paragraph" w:customStyle="1" w:styleId="CharCharCharChar">
    <w:name w:val="Char Char Char Char"/>
    <w:basedOn w:val="Normal"/>
    <w:rsid w:val="00651C6E"/>
    <w:pPr>
      <w:spacing w:after="160" w:line="240" w:lineRule="exact"/>
    </w:pPr>
    <w:rPr>
      <w:rFonts w:ascii="Verdana" w:eastAsia="Batang" w:hAnsi="Verdana"/>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F300C-0509-4C92-9DD9-F5964DF3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dcterms:created xsi:type="dcterms:W3CDTF">2020-10-26T09:20:00Z</dcterms:created>
  <dcterms:modified xsi:type="dcterms:W3CDTF">2020-10-26T09:20:00Z</dcterms:modified>
</cp:coreProperties>
</file>